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F5" w:rsidRDefault="00A770FB" w:rsidP="00206C08">
      <w:pPr>
        <w:spacing w:line="276" w:lineRule="auto"/>
        <w:jc w:val="right"/>
        <w:rPr>
          <w:rFonts w:ascii="Times New Roman" w:hAnsi="Times New Roman" w:cs="Times New Roman"/>
          <w:b/>
        </w:rPr>
      </w:pPr>
      <w:r w:rsidRPr="008F0E0A">
        <w:rPr>
          <w:rFonts w:ascii="Times New Roman" w:hAnsi="Times New Roman" w:cs="Times New Roman"/>
          <w:b/>
        </w:rPr>
        <w:t xml:space="preserve">Załącznik nr </w:t>
      </w:r>
      <w:r w:rsidR="002F0F0C">
        <w:rPr>
          <w:rFonts w:ascii="Times New Roman" w:hAnsi="Times New Roman" w:cs="Times New Roman"/>
          <w:b/>
        </w:rPr>
        <w:t>2</w:t>
      </w:r>
    </w:p>
    <w:tbl>
      <w:tblPr>
        <w:tblpPr w:leftFromText="180" w:rightFromText="180" w:vertAnchor="text" w:horzAnchor="page" w:tblpX="1401" w:tblpY="14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240"/>
        <w:gridCol w:w="3858"/>
      </w:tblGrid>
      <w:tr w:rsidR="00F0517F" w:rsidRPr="0096629D" w:rsidTr="009A7293">
        <w:trPr>
          <w:trHeight w:val="343"/>
        </w:trPr>
        <w:tc>
          <w:tcPr>
            <w:tcW w:w="5240" w:type="dxa"/>
          </w:tcPr>
          <w:p w:rsidR="00F0517F" w:rsidRPr="00416A1B" w:rsidRDefault="00416A1B" w:rsidP="00E54E2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16A1B">
              <w:rPr>
                <w:rFonts w:ascii="Times New Roman" w:eastAsia="Calibri" w:hAnsi="Times New Roman" w:cs="Times New Roman"/>
                <w:b/>
              </w:rPr>
              <w:t>BGP.271.</w:t>
            </w:r>
            <w:r w:rsidR="00E54E2F">
              <w:rPr>
                <w:rFonts w:ascii="Times New Roman" w:eastAsia="Calibri" w:hAnsi="Times New Roman" w:cs="Times New Roman"/>
                <w:b/>
              </w:rPr>
              <w:t>5</w:t>
            </w:r>
            <w:r w:rsidRPr="00416A1B">
              <w:rPr>
                <w:rFonts w:ascii="Times New Roman" w:eastAsia="Calibri" w:hAnsi="Times New Roman" w:cs="Times New Roman"/>
                <w:b/>
              </w:rPr>
              <w:t>.2022</w:t>
            </w:r>
          </w:p>
        </w:tc>
        <w:tc>
          <w:tcPr>
            <w:tcW w:w="3858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0517F" w:rsidRPr="00BA263B" w:rsidRDefault="00F0517F" w:rsidP="00D87B4D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</w:rPr>
      </w:pPr>
      <w:r w:rsidRPr="00BA263B">
        <w:rPr>
          <w:rFonts w:ascii="Times New Roman" w:eastAsia="Calibri" w:hAnsi="Times New Roman" w:cs="Times New Roman"/>
          <w:b/>
          <w:bCs/>
          <w:iCs/>
          <w:sz w:val="24"/>
        </w:rPr>
        <w:t>FORMULARZ OFERTOWY WYKONAWCY</w:t>
      </w:r>
    </w:p>
    <w:p w:rsidR="00F0517F" w:rsidRDefault="0098369F" w:rsidP="00F0517F">
      <w:pPr>
        <w:spacing w:after="0" w:line="276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</w:rPr>
        <w:t>n</w:t>
      </w:r>
      <w:r w:rsidR="00F0517F" w:rsidRPr="0096629D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</w:t>
      </w:r>
      <w:r w:rsidR="00F0517F" w:rsidRPr="0096629D">
        <w:rPr>
          <w:rFonts w:ascii="Times New Roman" w:eastAsia="Calibri" w:hAnsi="Times New Roman" w:cs="Times New Roman"/>
          <w:bCs/>
        </w:rPr>
        <w:t>zadanie:</w:t>
      </w:r>
    </w:p>
    <w:p w:rsidR="00F0517F" w:rsidRPr="0096629D" w:rsidRDefault="00F0517F" w:rsidP="00F0517F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E54E2F" w:rsidRPr="00BA263B" w:rsidRDefault="00BA263B" w:rsidP="00E54E2F">
      <w:pPr>
        <w:adjustRightInd w:val="0"/>
        <w:jc w:val="center"/>
        <w:rPr>
          <w:rFonts w:ascii="Times New Roman" w:hAnsi="Times New Roman" w:cs="Times New Roman"/>
          <w:b/>
          <w:bCs/>
        </w:rPr>
      </w:pPr>
      <w:bookmarkStart w:id="0" w:name="_Hlk535261130"/>
      <w:r w:rsidRPr="00BA263B">
        <w:rPr>
          <w:rFonts w:ascii="Times New Roman" w:hAnsi="Times New Roman" w:cs="Times New Roman"/>
          <w:b/>
        </w:rPr>
        <w:t>„BUDOWA SIECI KANALIZACJI SANITARNEJ W MIEJSCOWOŚCIACH STARY HENRYKÓW, TARGOWICA, JANÓWKA, JAKUBÓW Z TŁOCZNĄ SIECIĄ PRZESYŁOWĄ DO MIEJSCOWOŚCI DOBRZENICE”</w:t>
      </w:r>
    </w:p>
    <w:p w:rsidR="00416A1B" w:rsidRPr="00D87B4D" w:rsidRDefault="00F0517F" w:rsidP="00D87B4D">
      <w:pPr>
        <w:numPr>
          <w:ilvl w:val="0"/>
          <w:numId w:val="69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96629D">
        <w:rPr>
          <w:rFonts w:ascii="Times New Roman" w:eastAsia="Calibri" w:hAnsi="Times New Roman" w:cs="Times New Roman"/>
          <w:b/>
        </w:rPr>
        <w:t>ZAMAWIAJĄCY:</w:t>
      </w:r>
      <w:bookmarkStart w:id="1" w:name="_Hlk58484798"/>
      <w:bookmarkEnd w:id="0"/>
    </w:p>
    <w:p w:rsidR="00D87B4D" w:rsidRDefault="00D87B4D" w:rsidP="00180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803E7" w:rsidRPr="00206C08" w:rsidRDefault="001803E7" w:rsidP="001803E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C08">
        <w:rPr>
          <w:rFonts w:ascii="Times New Roman" w:hAnsi="Times New Roman" w:cs="Times New Roman"/>
          <w:b/>
          <w:sz w:val="20"/>
          <w:szCs w:val="20"/>
        </w:rPr>
        <w:t xml:space="preserve">GMINA CIEPŁOWODY </w:t>
      </w:r>
    </w:p>
    <w:p w:rsidR="00F0517F" w:rsidRDefault="001803E7" w:rsidP="00D87B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6C08">
        <w:rPr>
          <w:rFonts w:ascii="Times New Roman" w:hAnsi="Times New Roman" w:cs="Times New Roman"/>
          <w:b/>
          <w:sz w:val="20"/>
          <w:szCs w:val="20"/>
        </w:rPr>
        <w:t>UL. KOLEJOWA 3</w:t>
      </w:r>
      <w:r w:rsidRPr="00206C08">
        <w:rPr>
          <w:rFonts w:ascii="Times New Roman" w:hAnsi="Times New Roman" w:cs="Times New Roman"/>
          <w:b/>
          <w:sz w:val="20"/>
          <w:szCs w:val="20"/>
        </w:rPr>
        <w:br/>
        <w:t>57-211 CIEPŁOWODY</w:t>
      </w:r>
    </w:p>
    <w:p w:rsidR="00D87B4D" w:rsidRPr="00D87B4D" w:rsidRDefault="00D87B4D" w:rsidP="00D87B4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bookmarkEnd w:id="1"/>
    <w:p w:rsidR="00F0517F" w:rsidRPr="0096629D" w:rsidRDefault="00F0517F" w:rsidP="00F0517F">
      <w:pPr>
        <w:numPr>
          <w:ilvl w:val="0"/>
          <w:numId w:val="69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96629D">
        <w:rPr>
          <w:rFonts w:ascii="Times New Roman" w:eastAsia="Calibri" w:hAnsi="Times New Roman" w:cs="Times New Roman"/>
          <w:b/>
        </w:rPr>
        <w:t>WYKONAWCA</w:t>
      </w:r>
    </w:p>
    <w:p w:rsidR="00F0517F" w:rsidRPr="0096629D" w:rsidRDefault="00F0517F" w:rsidP="00F0517F">
      <w:pPr>
        <w:spacing w:before="120" w:after="0" w:line="276" w:lineRule="auto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 xml:space="preserve">Niniejsza oferta zostaje złożona przez: </w:t>
      </w:r>
    </w:p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6120"/>
        <w:gridCol w:w="2520"/>
      </w:tblGrid>
      <w:tr w:rsidR="00F0517F" w:rsidRPr="0096629D" w:rsidTr="009A7293">
        <w:trPr>
          <w:cantSplit/>
        </w:trPr>
        <w:tc>
          <w:tcPr>
            <w:tcW w:w="61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612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Nazwa(y) Wykonawcy(ów)</w:t>
            </w:r>
          </w:p>
        </w:tc>
        <w:tc>
          <w:tcPr>
            <w:tcW w:w="252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Adres(y) Wykonawcy(ów)</w:t>
            </w:r>
          </w:p>
        </w:tc>
      </w:tr>
      <w:tr w:rsidR="00F0517F" w:rsidRPr="0096629D" w:rsidTr="009A7293">
        <w:trPr>
          <w:cantSplit/>
        </w:trPr>
        <w:tc>
          <w:tcPr>
            <w:tcW w:w="61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96629D">
              <w:rPr>
                <w:rFonts w:ascii="Times New Roman" w:eastAsia="Calibri" w:hAnsi="Times New Roman" w:cs="Times New Roman"/>
                <w:lang w:val="de-DE"/>
              </w:rPr>
              <w:t>1.</w:t>
            </w:r>
          </w:p>
        </w:tc>
        <w:tc>
          <w:tcPr>
            <w:tcW w:w="612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252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  <w:tr w:rsidR="00F0517F" w:rsidRPr="0096629D" w:rsidTr="009A7293">
        <w:trPr>
          <w:cantSplit/>
        </w:trPr>
        <w:tc>
          <w:tcPr>
            <w:tcW w:w="61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96629D">
              <w:rPr>
                <w:rFonts w:ascii="Times New Roman" w:eastAsia="Calibri" w:hAnsi="Times New Roman" w:cs="Times New Roman"/>
                <w:lang w:val="de-DE"/>
              </w:rPr>
              <w:t>2.</w:t>
            </w:r>
          </w:p>
        </w:tc>
        <w:tc>
          <w:tcPr>
            <w:tcW w:w="612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252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  <w:tr w:rsidR="00F0517F" w:rsidRPr="0096629D" w:rsidTr="009A7293">
        <w:trPr>
          <w:cantSplit/>
        </w:trPr>
        <w:tc>
          <w:tcPr>
            <w:tcW w:w="61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  <w:r w:rsidRPr="0096629D">
              <w:rPr>
                <w:rFonts w:ascii="Times New Roman" w:eastAsia="Calibri" w:hAnsi="Times New Roman" w:cs="Times New Roman"/>
                <w:lang w:val="de-DE"/>
              </w:rPr>
              <w:t>3.</w:t>
            </w:r>
          </w:p>
        </w:tc>
        <w:tc>
          <w:tcPr>
            <w:tcW w:w="612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  <w:tc>
          <w:tcPr>
            <w:tcW w:w="252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p w:rsidR="00F0517F" w:rsidRPr="0096629D" w:rsidRDefault="00F0517F" w:rsidP="00F0517F">
      <w:pPr>
        <w:numPr>
          <w:ilvl w:val="0"/>
          <w:numId w:val="69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96629D">
        <w:rPr>
          <w:rFonts w:ascii="Times New Roman" w:eastAsia="Calibri" w:hAnsi="Times New Roman" w:cs="Times New Roman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6694"/>
      </w:tblGrid>
      <w:tr w:rsidR="00F0517F" w:rsidRPr="0096629D" w:rsidTr="009A7293">
        <w:tc>
          <w:tcPr>
            <w:tcW w:w="2590" w:type="dxa"/>
          </w:tcPr>
          <w:p w:rsidR="00F0517F" w:rsidRPr="006212E9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212E9">
              <w:rPr>
                <w:rFonts w:ascii="Times New Roman" w:eastAsia="Calibri" w:hAnsi="Times New Roman" w:cs="Times New Roman"/>
              </w:rPr>
              <w:t>Imię i nazwisko</w:t>
            </w:r>
          </w:p>
          <w:p w:rsidR="00F0517F" w:rsidRPr="006212E9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694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0517F" w:rsidRPr="0096629D" w:rsidTr="009A7293">
        <w:tc>
          <w:tcPr>
            <w:tcW w:w="2590" w:type="dxa"/>
          </w:tcPr>
          <w:p w:rsidR="00F0517F" w:rsidRPr="006212E9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212E9">
              <w:rPr>
                <w:rFonts w:ascii="Times New Roman" w:eastAsia="Calibri" w:hAnsi="Times New Roman" w:cs="Times New Roman"/>
              </w:rPr>
              <w:t>Adres</w:t>
            </w:r>
          </w:p>
        </w:tc>
        <w:tc>
          <w:tcPr>
            <w:tcW w:w="6694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  <w:tr w:rsidR="00F0517F" w:rsidRPr="0096629D" w:rsidTr="009A7293">
        <w:tc>
          <w:tcPr>
            <w:tcW w:w="2590" w:type="dxa"/>
          </w:tcPr>
          <w:p w:rsidR="00F0517F" w:rsidRPr="006212E9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212E9">
              <w:rPr>
                <w:rFonts w:ascii="Times New Roman" w:eastAsia="Calibri" w:hAnsi="Times New Roman" w:cs="Times New Roman"/>
              </w:rPr>
              <w:t>Nr</w:t>
            </w:r>
            <w:r w:rsidR="006212E9" w:rsidRPr="006212E9">
              <w:rPr>
                <w:rFonts w:ascii="Times New Roman" w:eastAsia="Calibri" w:hAnsi="Times New Roman" w:cs="Times New Roman"/>
              </w:rPr>
              <w:t xml:space="preserve"> </w:t>
            </w:r>
            <w:r w:rsidRPr="006212E9">
              <w:rPr>
                <w:rFonts w:ascii="Times New Roman" w:eastAsia="Calibri" w:hAnsi="Times New Roman" w:cs="Times New Roman"/>
              </w:rPr>
              <w:t>telefonu</w:t>
            </w:r>
          </w:p>
        </w:tc>
        <w:tc>
          <w:tcPr>
            <w:tcW w:w="6694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  <w:tr w:rsidR="00F0517F" w:rsidRPr="0096629D" w:rsidTr="009A7293">
        <w:tc>
          <w:tcPr>
            <w:tcW w:w="2590" w:type="dxa"/>
          </w:tcPr>
          <w:p w:rsidR="00F0517F" w:rsidRPr="006212E9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212E9">
              <w:rPr>
                <w:rFonts w:ascii="Times New Roman" w:eastAsia="Calibri" w:hAnsi="Times New Roman" w:cs="Times New Roman"/>
              </w:rPr>
              <w:t>Nr</w:t>
            </w:r>
            <w:r w:rsidR="006212E9" w:rsidRPr="006212E9">
              <w:rPr>
                <w:rFonts w:ascii="Times New Roman" w:eastAsia="Calibri" w:hAnsi="Times New Roman" w:cs="Times New Roman"/>
              </w:rPr>
              <w:t xml:space="preserve"> </w:t>
            </w:r>
            <w:r w:rsidRPr="006212E9">
              <w:rPr>
                <w:rFonts w:ascii="Times New Roman" w:eastAsia="Calibri" w:hAnsi="Times New Roman" w:cs="Times New Roman"/>
              </w:rPr>
              <w:t>faksu</w:t>
            </w:r>
          </w:p>
        </w:tc>
        <w:tc>
          <w:tcPr>
            <w:tcW w:w="6694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  <w:tr w:rsidR="00F0517F" w:rsidRPr="0096629D" w:rsidTr="009A7293">
        <w:tc>
          <w:tcPr>
            <w:tcW w:w="2590" w:type="dxa"/>
          </w:tcPr>
          <w:p w:rsidR="00F0517F" w:rsidRPr="006212E9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212E9">
              <w:rPr>
                <w:rFonts w:ascii="Times New Roman" w:eastAsia="Calibri" w:hAnsi="Times New Roman" w:cs="Times New Roman"/>
              </w:rPr>
              <w:t>Adres</w:t>
            </w:r>
            <w:r w:rsidR="006212E9" w:rsidRPr="006212E9">
              <w:rPr>
                <w:rFonts w:ascii="Times New Roman" w:eastAsia="Calibri" w:hAnsi="Times New Roman" w:cs="Times New Roman"/>
              </w:rPr>
              <w:t xml:space="preserve"> </w:t>
            </w:r>
            <w:r w:rsidRPr="006212E9">
              <w:rPr>
                <w:rFonts w:ascii="Times New Roman" w:eastAsia="Calibri" w:hAnsi="Times New Roman" w:cs="Times New Roman"/>
              </w:rPr>
              <w:t>e-mail</w:t>
            </w:r>
          </w:p>
        </w:tc>
        <w:tc>
          <w:tcPr>
            <w:tcW w:w="6694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p w:rsidR="00F0517F" w:rsidRPr="0096629D" w:rsidRDefault="00F0517F" w:rsidP="00F0517F">
      <w:pPr>
        <w:numPr>
          <w:ilvl w:val="0"/>
          <w:numId w:val="69"/>
        </w:numPr>
        <w:shd w:val="clear" w:color="auto" w:fill="E7E6E6"/>
        <w:spacing w:after="0" w:line="276" w:lineRule="auto"/>
        <w:ind w:left="360"/>
        <w:contextualSpacing/>
        <w:rPr>
          <w:rFonts w:ascii="Times New Roman" w:eastAsia="Calibri" w:hAnsi="Times New Roman" w:cs="Times New Roman"/>
          <w:b/>
        </w:rPr>
      </w:pPr>
      <w:r w:rsidRPr="0096629D">
        <w:rPr>
          <w:rFonts w:ascii="Times New Roman" w:eastAsia="Calibri" w:hAnsi="Times New Roman" w:cs="Times New Roman"/>
          <w:b/>
        </w:rPr>
        <w:t>OŚWIADCZENIA</w:t>
      </w:r>
    </w:p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Ja (my) niżej podpisany(i) oświadczam(y), że: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zapoznałem się z treścią SWZ dla niniejszego zamówienia, nie wnoszę do niego zastrzeżeń oraz zdobyłem konieczne informacje do przygotowania oferty i zobowiązuję się spełnić wszystkie wymagania Zamawiającego wymienione w SWZ i we wszystkich załącznikach do SWZ,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num" w:pos="72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96629D">
        <w:rPr>
          <w:rFonts w:ascii="Times New Roman" w:eastAsia="Calibri" w:hAnsi="Times New Roman" w:cs="Times New Roman"/>
        </w:rPr>
        <w:t>gwarantuję wykonanie niniejszego zamówienia zgodnie z treścią:</w:t>
      </w:r>
    </w:p>
    <w:p w:rsidR="00F0517F" w:rsidRPr="0096629D" w:rsidRDefault="00F0517F" w:rsidP="00F0517F">
      <w:pPr>
        <w:tabs>
          <w:tab w:val="num" w:pos="234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b/>
        </w:rPr>
      </w:pPr>
      <w:r w:rsidRPr="0096629D">
        <w:rPr>
          <w:rFonts w:ascii="Times New Roman" w:eastAsia="Calibri" w:hAnsi="Times New Roman" w:cs="Times New Roman"/>
        </w:rPr>
        <w:t xml:space="preserve"> SWZ,</w:t>
      </w:r>
      <w:r w:rsidR="00416A1B">
        <w:rPr>
          <w:rFonts w:ascii="Times New Roman" w:eastAsia="Calibri" w:hAnsi="Times New Roman" w:cs="Times New Roman"/>
        </w:rPr>
        <w:t xml:space="preserve"> </w:t>
      </w:r>
      <w:r w:rsidRPr="0096629D">
        <w:rPr>
          <w:rFonts w:ascii="Times New Roman" w:eastAsia="Calibri" w:hAnsi="Times New Roman" w:cs="Times New Roman"/>
        </w:rPr>
        <w:t xml:space="preserve">wyjaśnień do SWZ  oraz jej modyfikacji </w:t>
      </w:r>
      <w:r w:rsidRPr="0096629D">
        <w:rPr>
          <w:rFonts w:ascii="Times New Roman" w:eastAsia="Calibri" w:hAnsi="Times New Roman" w:cs="Times New Roman"/>
          <w:u w:val="single"/>
        </w:rPr>
        <w:t>za cenę ryczałtową brutto wraz z podatkiem VAT w wysokości</w:t>
      </w:r>
      <w:r w:rsidRPr="0096629D">
        <w:rPr>
          <w:rFonts w:ascii="Times New Roman" w:eastAsia="Calibri" w:hAnsi="Times New Roman" w:cs="Times New Roman"/>
        </w:rPr>
        <w:t>:</w:t>
      </w:r>
    </w:p>
    <w:p w:rsidR="00F0517F" w:rsidRPr="0096629D" w:rsidRDefault="00F0517F" w:rsidP="00D825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/>
        <w:contextualSpacing/>
        <w:jc w:val="both"/>
        <w:rPr>
          <w:rFonts w:ascii="Times New Roman" w:eastAsia="Calibri" w:hAnsi="Times New Roman" w:cs="Times New Roman"/>
          <w:b/>
        </w:rPr>
      </w:pPr>
      <w:r w:rsidRPr="0096629D">
        <w:rPr>
          <w:rFonts w:ascii="Times New Roman" w:eastAsia="Calibri" w:hAnsi="Times New Roman" w:cs="Times New Roman"/>
          <w:b/>
        </w:rPr>
        <w:t>A.   Cena zadania ………………………………………………………….. zł</w:t>
      </w:r>
    </w:p>
    <w:p w:rsidR="00F0517F" w:rsidRPr="0096629D" w:rsidRDefault="00F0517F" w:rsidP="00F051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  <w:b/>
        </w:rPr>
        <w:t>(słownie złotych: ……………………………………………………………….)</w:t>
      </w:r>
    </w:p>
    <w:p w:rsidR="00F0517F" w:rsidRPr="0096629D" w:rsidRDefault="00F0517F" w:rsidP="00D8258A">
      <w:pPr>
        <w:pStyle w:val="Akapitzlist"/>
        <w:numPr>
          <w:ilvl w:val="0"/>
          <w:numId w:val="70"/>
        </w:numPr>
        <w:spacing w:after="120" w:line="240" w:lineRule="auto"/>
        <w:ind w:left="993" w:hanging="284"/>
        <w:jc w:val="both"/>
        <w:rPr>
          <w:rFonts w:ascii="Times New Roman" w:eastAsia="Calibri" w:hAnsi="Times New Roman"/>
        </w:rPr>
      </w:pPr>
      <w:bookmarkStart w:id="2" w:name="_Hlk536009385"/>
      <w:r w:rsidRPr="0096629D">
        <w:rPr>
          <w:rFonts w:ascii="Times New Roman" w:eastAsia="Calibri" w:hAnsi="Times New Roman"/>
        </w:rPr>
        <w:t>wartość netto ………………………………………………………………..  zł</w:t>
      </w:r>
    </w:p>
    <w:p w:rsidR="00F0517F" w:rsidRPr="0096629D" w:rsidRDefault="00F0517F" w:rsidP="00D8258A">
      <w:pPr>
        <w:spacing w:after="120" w:line="240" w:lineRule="auto"/>
        <w:ind w:left="360" w:firstLine="348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(słownie złotych: ………………………………………………………… /100 groszy</w:t>
      </w:r>
    </w:p>
    <w:p w:rsidR="00F0517F" w:rsidRPr="0096629D" w:rsidRDefault="00F0517F" w:rsidP="00D8258A">
      <w:pPr>
        <w:pStyle w:val="Akapitzlist"/>
        <w:numPr>
          <w:ilvl w:val="0"/>
          <w:numId w:val="70"/>
        </w:numPr>
        <w:spacing w:after="240" w:line="240" w:lineRule="auto"/>
        <w:ind w:left="993" w:hanging="284"/>
        <w:jc w:val="both"/>
        <w:rPr>
          <w:rFonts w:ascii="Times New Roman" w:eastAsia="Calibri" w:hAnsi="Times New Roman"/>
        </w:rPr>
      </w:pPr>
      <w:r w:rsidRPr="0096629D">
        <w:rPr>
          <w:rFonts w:ascii="Times New Roman" w:eastAsia="Calibri" w:hAnsi="Times New Roman"/>
        </w:rPr>
        <w:t>wartość podatku VAT ………………………………………………………….</w:t>
      </w:r>
      <w:bookmarkEnd w:id="2"/>
      <w:r w:rsidRPr="0096629D">
        <w:rPr>
          <w:rFonts w:ascii="Times New Roman" w:eastAsia="Calibri" w:hAnsi="Times New Roman"/>
        </w:rPr>
        <w:t xml:space="preserve"> zł</w:t>
      </w:r>
    </w:p>
    <w:p w:rsidR="00F0517F" w:rsidRPr="0096629D" w:rsidRDefault="00F0517F" w:rsidP="00F0517F">
      <w:pPr>
        <w:pStyle w:val="Akapitzlist"/>
        <w:spacing w:after="240"/>
        <w:ind w:left="1134"/>
        <w:jc w:val="both"/>
        <w:rPr>
          <w:rFonts w:ascii="Times New Roman" w:eastAsia="Calibri" w:hAnsi="Times New Roman"/>
        </w:rPr>
      </w:pPr>
    </w:p>
    <w:p w:rsidR="00F0517F" w:rsidRPr="0096629D" w:rsidRDefault="00F0517F" w:rsidP="00F0517F">
      <w:pPr>
        <w:pStyle w:val="Akapitzlist"/>
        <w:numPr>
          <w:ilvl w:val="3"/>
          <w:numId w:val="66"/>
        </w:numPr>
        <w:pBdr>
          <w:top w:val="single" w:sz="4" w:space="13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76" w:lineRule="auto"/>
        <w:ind w:left="851" w:hanging="425"/>
        <w:jc w:val="both"/>
        <w:rPr>
          <w:rFonts w:ascii="Times New Roman" w:eastAsia="Calibri" w:hAnsi="Times New Roman"/>
          <w:b/>
        </w:rPr>
      </w:pPr>
      <w:r w:rsidRPr="0096629D">
        <w:rPr>
          <w:rFonts w:ascii="Times New Roman" w:eastAsia="Calibri" w:hAnsi="Times New Roman"/>
          <w:b/>
        </w:rPr>
        <w:t>Zobowiązuję się udzielić ………. miesięcznej gwarancji na wykonany przedmiot zamówienia, licząc od daty odbioru końcowego przedmiotu zamówienia.</w:t>
      </w:r>
    </w:p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  <w:i/>
          <w:u w:val="single"/>
        </w:rPr>
      </w:pP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 xml:space="preserve">uważamy  się  za  związanych  niniejszą  ofertą  na  czas  wskazany w SWZ, tj. 30 dni od terminu składania ofert do dnia ……………………………, 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akceptuję(emy) bez zastrzeżeń wzór umowy przedstawiony w załączniku do SWZ,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zobowiązujemy się zawrzeć umowę w miejscu i terminie jakie zostaną wskazane przez Zamawiającego oraz zobowiązuję(emy) się do wniesienia zabezpieczenia  należytego wykonania  umowy zgodnie z treścią SWZ,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 xml:space="preserve">składam(y) niniejszą ofertę we własnym imieniu / jako Wykonawcy wspólnie ubiegający się o udzielenie zamówienia </w:t>
      </w:r>
      <w:r w:rsidRPr="0096629D">
        <w:rPr>
          <w:rFonts w:ascii="Times New Roman" w:eastAsia="Calibri" w:hAnsi="Times New Roman" w:cs="Times New Roman"/>
          <w:i/>
          <w:u w:val="single"/>
        </w:rPr>
        <w:t>(niepotrzebne skreślić)</w:t>
      </w:r>
      <w:r w:rsidRPr="0096629D">
        <w:rPr>
          <w:rFonts w:ascii="Times New Roman" w:eastAsia="Calibri" w:hAnsi="Times New Roman" w:cs="Times New Roman"/>
          <w:i/>
        </w:rPr>
        <w:t>,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nie uczestniczę(ymy) jako Wykonawca w jakiejkolwiek innej ofercie złożonej w celu udzielenia niniejszego zamówienia,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 xml:space="preserve">stosownie do art.225 ustawy Pzp oświadczam/y, że wybór naszej oferty </w:t>
      </w:r>
      <w:r w:rsidRPr="0096629D">
        <w:rPr>
          <w:rFonts w:ascii="Times New Roman" w:eastAsia="Calibri" w:hAnsi="Times New Roman" w:cs="Times New Roman"/>
          <w:b/>
          <w:bCs/>
        </w:rPr>
        <w:t>będzie/nie będzie</w:t>
      </w:r>
      <w:r w:rsidR="00B259EF">
        <w:rPr>
          <w:rFonts w:ascii="Times New Roman" w:eastAsia="Calibri" w:hAnsi="Times New Roman" w:cs="Times New Roman"/>
          <w:b/>
          <w:bCs/>
        </w:rPr>
        <w:t xml:space="preserve"> </w:t>
      </w:r>
      <w:r w:rsidR="00B259EF" w:rsidRPr="0096629D">
        <w:rPr>
          <w:rFonts w:ascii="Times New Roman" w:eastAsia="Calibri" w:hAnsi="Times New Roman" w:cs="Times New Roman"/>
          <w:i/>
          <w:u w:val="single"/>
        </w:rPr>
        <w:t>(niepotrzebne skreślić)</w:t>
      </w:r>
      <w:r w:rsidRPr="0096629D">
        <w:rPr>
          <w:rFonts w:ascii="Times New Roman" w:eastAsia="Calibri" w:hAnsi="Times New Roman" w:cs="Times New Roman"/>
        </w:rPr>
        <w:t xml:space="preserve"> prowadził do powstania u Zamawiającego obowiązku podatkowego zgodnie z przepisami o  podatku od towarów i usług.</w:t>
      </w:r>
    </w:p>
    <w:p w:rsidR="00F0517F" w:rsidRPr="0096629D" w:rsidRDefault="00F0517F" w:rsidP="00F0517F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Z uwagi, iż wybór naszej oferty będzie prowadził do powstania obowiązku podatkowego u Zamawiającego wskazuje informacje, o których mowa w art.225 ust.2 ustawy Pzp: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</w:tblGrid>
      <w:tr w:rsidR="00F0517F" w:rsidRPr="0096629D" w:rsidTr="009A7293">
        <w:trPr>
          <w:trHeight w:val="788"/>
        </w:trPr>
        <w:tc>
          <w:tcPr>
            <w:tcW w:w="9180" w:type="dxa"/>
          </w:tcPr>
          <w:p w:rsidR="00F0517F" w:rsidRPr="0096629D" w:rsidRDefault="00F0517F" w:rsidP="00F0517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96629D">
              <w:rPr>
                <w:rFonts w:ascii="Times New Roman" w:hAnsi="Times New Roman"/>
                <w:b/>
                <w:bCs/>
                <w:color w:val="000000"/>
              </w:rPr>
              <w:t>nazwa (rodzaj) towaru lub usługi, których dostawa lub świadczenie będzie prowadzić do powstania obowiązku podatkowego u Zamawiającego,</w:t>
            </w:r>
          </w:p>
          <w:p w:rsidR="00F0517F" w:rsidRPr="000C7D7E" w:rsidRDefault="00F0517F" w:rsidP="000C7D7E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bookmarkStart w:id="3" w:name="_Hlk63419649"/>
            <w:r w:rsidRPr="0096629D">
              <w:rPr>
                <w:rFonts w:ascii="Times New Roman" w:hAnsi="Times New Roman"/>
                <w:b/>
                <w:bCs/>
                <w:color w:val="000000"/>
              </w:rPr>
              <w:t>……………………………………………………………………………………………………………………………………….</w:t>
            </w:r>
            <w:bookmarkEnd w:id="3"/>
          </w:p>
        </w:tc>
      </w:tr>
    </w:tbl>
    <w:p w:rsidR="00F0517F" w:rsidRPr="0096629D" w:rsidRDefault="00F0517F" w:rsidP="00F051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/>
          <w:color w:val="000000"/>
        </w:rPr>
      </w:pPr>
      <w:r w:rsidRPr="0096629D">
        <w:rPr>
          <w:rFonts w:ascii="Times New Roman" w:hAnsi="Times New Roman"/>
          <w:b/>
          <w:bCs/>
          <w:color w:val="000000"/>
        </w:rPr>
        <w:t xml:space="preserve">wartość towaru lub usługi objętego obowiązkiem podatkowym Zamawiającego bez podatku od towarów i usług, </w:t>
      </w:r>
    </w:p>
    <w:p w:rsidR="00F0517F" w:rsidRPr="000C7D7E" w:rsidRDefault="00F0517F" w:rsidP="00756977">
      <w:pPr>
        <w:pStyle w:val="Akapitzlist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b/>
          <w:bCs/>
          <w:color w:val="000000"/>
        </w:rPr>
      </w:pPr>
      <w:r w:rsidRPr="0096629D">
        <w:rPr>
          <w:rFonts w:ascii="Times New Roman" w:hAnsi="Times New Roman"/>
          <w:b/>
          <w:bCs/>
          <w:color w:val="000000"/>
        </w:rPr>
        <w:t>……………………………………………………………………………………………………………………………………….</w:t>
      </w:r>
    </w:p>
    <w:tbl>
      <w:tblPr>
        <w:tblW w:w="9826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826"/>
      </w:tblGrid>
      <w:tr w:rsidR="00F0517F" w:rsidRPr="0096629D" w:rsidTr="00756977">
        <w:trPr>
          <w:trHeight w:val="573"/>
        </w:trPr>
        <w:tc>
          <w:tcPr>
            <w:tcW w:w="9826" w:type="dxa"/>
          </w:tcPr>
          <w:p w:rsidR="00F0517F" w:rsidRPr="0096629D" w:rsidRDefault="00F0517F" w:rsidP="00F0517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851" w:hanging="284"/>
              <w:jc w:val="both"/>
              <w:rPr>
                <w:rFonts w:ascii="Times New Roman" w:hAnsi="Times New Roman"/>
                <w:color w:val="000000"/>
              </w:rPr>
            </w:pPr>
            <w:r w:rsidRPr="0096629D">
              <w:rPr>
                <w:rFonts w:ascii="Times New Roman" w:hAnsi="Times New Roman"/>
                <w:b/>
                <w:bCs/>
                <w:color w:val="000000"/>
              </w:rPr>
              <w:t xml:space="preserve">Stawka podatku od towarów i usług, która zgodnie z wiedzą wykonawcy, będzie miała zastosowanie, </w:t>
            </w:r>
          </w:p>
        </w:tc>
      </w:tr>
    </w:tbl>
    <w:p w:rsidR="00756977" w:rsidRPr="00756977" w:rsidRDefault="00F0517F" w:rsidP="00DE598C">
      <w:pPr>
        <w:spacing w:after="0"/>
        <w:ind w:left="708"/>
        <w:jc w:val="both"/>
        <w:rPr>
          <w:rFonts w:ascii="Times New Roman" w:hAnsi="Times New Roman"/>
          <w:b/>
          <w:bCs/>
          <w:color w:val="000000"/>
        </w:rPr>
      </w:pPr>
      <w:r w:rsidRPr="00756977">
        <w:rPr>
          <w:rFonts w:ascii="Times New Roman" w:hAnsi="Times New Roman"/>
          <w:b/>
          <w:bCs/>
          <w:color w:val="000000"/>
        </w:rPr>
        <w:t>………………………………………………………………………………………………………………………………………</w:t>
      </w:r>
    </w:p>
    <w:p w:rsidR="00A20BEF" w:rsidRPr="00DE598C" w:rsidRDefault="00F0517F" w:rsidP="00DE598C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 xml:space="preserve"> Zamówienie wykonam/ my w terminie określonym przez Zamawiającego w SWZ, 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567" w:hanging="207"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oświadczam, że żadne z informacji zawartych w ofercie nie stanowią tajemnicy przedsiębiorstwa w rozumieniu przepisów o zwalczaniu nieuczciwej konkurencji /</w:t>
      </w:r>
    </w:p>
    <w:p w:rsidR="00F0517F" w:rsidRPr="0096629D" w:rsidRDefault="00F0517F" w:rsidP="00F0517F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iCs/>
        </w:rPr>
      </w:pPr>
      <w:r w:rsidRPr="0096629D">
        <w:rPr>
          <w:rFonts w:ascii="Times New Roman" w:eastAsia="Calibri" w:hAnsi="Times New Roman" w:cs="Times New Roman"/>
        </w:rPr>
        <w:t>na podstawie art.18 ust.3 ustawy Pzp</w:t>
      </w:r>
      <w:r w:rsidR="006B324D">
        <w:rPr>
          <w:rFonts w:ascii="Times New Roman" w:eastAsia="Calibri" w:hAnsi="Times New Roman" w:cs="Times New Roman"/>
        </w:rPr>
        <w:t xml:space="preserve"> </w:t>
      </w:r>
      <w:r w:rsidRPr="0096629D">
        <w:rPr>
          <w:rFonts w:ascii="Times New Roman" w:eastAsia="Calibri" w:hAnsi="Times New Roman" w:cs="Times New Roman"/>
        </w:rPr>
        <w:t xml:space="preserve">oświadczam, że wskazane poniżej informacje zawarte w ofercie stanowią tajemnicę przedsiębiorstwa w rozumieniu przepisów o zwalczaniu nieuczciwej konkurencji i w związku z niniejszym nie mogą być one udostępniane, w szczególności innym uczestnikom postępowania </w:t>
      </w:r>
      <w:r w:rsidRPr="0096629D">
        <w:rPr>
          <w:rFonts w:ascii="Times New Roman" w:eastAsia="Calibri" w:hAnsi="Times New Roman" w:cs="Times New Roman"/>
          <w:i/>
          <w:u w:val="single"/>
        </w:rPr>
        <w:t>(niepotrzebne skreślić</w:t>
      </w:r>
      <w:r w:rsidRPr="0096629D">
        <w:rPr>
          <w:rFonts w:ascii="Times New Roman" w:eastAsia="Calibri" w:hAnsi="Times New Roman" w:cs="Times New Roman"/>
          <w:i/>
        </w:rPr>
        <w:t xml:space="preserve">). </w:t>
      </w:r>
      <w:r w:rsidRPr="0096629D">
        <w:rPr>
          <w:rFonts w:ascii="Times New Roman" w:eastAsia="Calibri" w:hAnsi="Times New Roman" w:cs="Times New Roman"/>
          <w:iCs/>
        </w:rPr>
        <w:t>Jednocześnie wraz z ofertą składam uzasadnienie, o którym mowa w pkt.XII.</w:t>
      </w:r>
      <w:r w:rsidR="00D8258A">
        <w:rPr>
          <w:rFonts w:ascii="Times New Roman" w:eastAsia="Calibri" w:hAnsi="Times New Roman" w:cs="Times New Roman"/>
          <w:iCs/>
        </w:rPr>
        <w:t>10</w:t>
      </w:r>
      <w:r w:rsidRPr="0096629D">
        <w:rPr>
          <w:rFonts w:ascii="Times New Roman" w:eastAsia="Calibri" w:hAnsi="Times New Roman" w:cs="Times New Roman"/>
          <w:iCs/>
        </w:rPr>
        <w:t xml:space="preserve"> SWZ.   </w:t>
      </w:r>
    </w:p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"/>
        <w:gridCol w:w="4909"/>
        <w:gridCol w:w="1656"/>
        <w:gridCol w:w="1656"/>
      </w:tblGrid>
      <w:tr w:rsidR="00F0517F" w:rsidRPr="0096629D" w:rsidTr="009A7293">
        <w:trPr>
          <w:cantSplit/>
          <w:trHeight w:val="360"/>
        </w:trPr>
        <w:tc>
          <w:tcPr>
            <w:tcW w:w="491" w:type="dxa"/>
            <w:vMerge w:val="restart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909" w:type="dxa"/>
            <w:vMerge w:val="restart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Oznaczenie rodzaju (nazwy) informacji</w:t>
            </w:r>
          </w:p>
        </w:tc>
        <w:tc>
          <w:tcPr>
            <w:tcW w:w="3312" w:type="dxa"/>
            <w:gridSpan w:val="2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 xml:space="preserve">Strony w ofercie </w:t>
            </w:r>
          </w:p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 xml:space="preserve">(wyrażone cyfrą) </w:t>
            </w:r>
          </w:p>
        </w:tc>
      </w:tr>
      <w:tr w:rsidR="00F0517F" w:rsidRPr="0096629D" w:rsidTr="009A7293">
        <w:trPr>
          <w:cantSplit/>
          <w:trHeight w:val="324"/>
        </w:trPr>
        <w:tc>
          <w:tcPr>
            <w:tcW w:w="491" w:type="dxa"/>
            <w:vMerge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09" w:type="dxa"/>
            <w:vMerge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Od</w:t>
            </w:r>
          </w:p>
        </w:tc>
        <w:tc>
          <w:tcPr>
            <w:tcW w:w="1656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Do</w:t>
            </w:r>
          </w:p>
        </w:tc>
      </w:tr>
      <w:tr w:rsidR="00F0517F" w:rsidRPr="0096629D" w:rsidTr="009A7293">
        <w:trPr>
          <w:cantSplit/>
        </w:trPr>
        <w:tc>
          <w:tcPr>
            <w:tcW w:w="491" w:type="dxa"/>
          </w:tcPr>
          <w:p w:rsidR="00F0517F" w:rsidRPr="0096629D" w:rsidRDefault="00A20BEF" w:rsidP="00A20BEF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909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6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 xml:space="preserve">         Wykonawca musi wykazać, że zastrzeżone informacje stanowią tajemnicę przedsiębiorstwa.</w:t>
      </w:r>
    </w:p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p w:rsidR="00F0517F" w:rsidRPr="0096629D" w:rsidRDefault="00F0517F" w:rsidP="00F0517F">
      <w:pPr>
        <w:numPr>
          <w:ilvl w:val="1"/>
          <w:numId w:val="67"/>
        </w:numPr>
        <w:tabs>
          <w:tab w:val="num" w:pos="720"/>
        </w:tabs>
        <w:spacing w:after="0" w:line="276" w:lineRule="auto"/>
        <w:ind w:left="360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 xml:space="preserve">nie zamierzam(y) powierzać do podwykonania żadnej części niniejszego zamówienia </w:t>
      </w:r>
      <w:r w:rsidRPr="0096629D">
        <w:rPr>
          <w:rFonts w:ascii="Times New Roman" w:eastAsia="Calibri" w:hAnsi="Times New Roman" w:cs="Times New Roman"/>
        </w:rPr>
        <w:tab/>
        <w:t xml:space="preserve">podwykonawcom / następujące części niniejszego zamówienia zamierzam(y) powierzyć </w:t>
      </w:r>
      <w:r w:rsidRPr="0096629D">
        <w:rPr>
          <w:rFonts w:ascii="Times New Roman" w:eastAsia="Calibri" w:hAnsi="Times New Roman" w:cs="Times New Roman"/>
        </w:rPr>
        <w:tab/>
        <w:t xml:space="preserve">podwykonawcom </w:t>
      </w:r>
      <w:r w:rsidRPr="0096629D">
        <w:rPr>
          <w:rFonts w:ascii="Times New Roman" w:eastAsia="Calibri" w:hAnsi="Times New Roman" w:cs="Times New Roman"/>
          <w:i/>
          <w:u w:val="single"/>
        </w:rPr>
        <w:t>(niepotrzebne skreślić</w:t>
      </w:r>
      <w:r w:rsidRPr="0096629D">
        <w:rPr>
          <w:rFonts w:ascii="Times New Roman" w:eastAsia="Calibri" w:hAnsi="Times New Roman" w:cs="Times New Roman"/>
          <w:i/>
        </w:rPr>
        <w:t xml:space="preserve">) </w:t>
      </w:r>
      <w:r w:rsidRPr="0096629D">
        <w:rPr>
          <w:rFonts w:ascii="Times New Roman" w:eastAsia="Calibri" w:hAnsi="Times New Roman" w:cs="Times New Roman"/>
        </w:rPr>
        <w:t>:</w:t>
      </w:r>
    </w:p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860"/>
        <w:gridCol w:w="3240"/>
      </w:tblGrid>
      <w:tr w:rsidR="00F0517F" w:rsidRPr="0096629D" w:rsidTr="009A7293">
        <w:tc>
          <w:tcPr>
            <w:tcW w:w="54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l.p.</w:t>
            </w:r>
          </w:p>
        </w:tc>
        <w:tc>
          <w:tcPr>
            <w:tcW w:w="486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Zakres powierzonych robót</w:t>
            </w:r>
          </w:p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Nazwa (firma) podwykonawcy</w:t>
            </w:r>
          </w:p>
        </w:tc>
      </w:tr>
      <w:tr w:rsidR="00F0517F" w:rsidRPr="0096629D" w:rsidTr="009A7293">
        <w:tc>
          <w:tcPr>
            <w:tcW w:w="54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486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0517F" w:rsidRPr="0096629D" w:rsidTr="009A7293">
        <w:tc>
          <w:tcPr>
            <w:tcW w:w="54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96629D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486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40" w:type="dxa"/>
          </w:tcPr>
          <w:p w:rsidR="00F0517F" w:rsidRPr="0096629D" w:rsidRDefault="00F0517F" w:rsidP="009A7293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F0517F" w:rsidRPr="0096629D" w:rsidRDefault="00F0517F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p w:rsidR="00F0517F" w:rsidRPr="0096629D" w:rsidRDefault="00F0517F" w:rsidP="00F0517F">
      <w:pPr>
        <w:numPr>
          <w:ilvl w:val="1"/>
          <w:numId w:val="67"/>
        </w:numPr>
        <w:tabs>
          <w:tab w:val="num" w:pos="720"/>
        </w:tabs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lastRenderedPageBreak/>
        <w:t>wniesione wadium Zamawiający zobowiązany jest zwrócić na rachunek nr ………………………………………………………………………prowadzony przez …………………………………….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num" w:pos="720"/>
        </w:tabs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 xml:space="preserve">Zabezpieczenie należytego wykonania umowy zostanie ustanowione w formie: </w:t>
      </w:r>
    </w:p>
    <w:p w:rsidR="00F0517F" w:rsidRPr="0096629D" w:rsidRDefault="00F0517F" w:rsidP="00F0517F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……………………………………………………………………………………..</w:t>
      </w:r>
    </w:p>
    <w:p w:rsidR="00F0517F" w:rsidRPr="0096629D" w:rsidRDefault="00F0517F" w:rsidP="00F0517F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F0517F" w:rsidRPr="0096629D" w:rsidRDefault="00F0517F" w:rsidP="00F0517F">
      <w:pPr>
        <w:numPr>
          <w:ilvl w:val="1"/>
          <w:numId w:val="67"/>
        </w:numPr>
        <w:tabs>
          <w:tab w:val="clear" w:pos="786"/>
        </w:tabs>
        <w:spacing w:after="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Oświadczam/my, że jesteśmy/ nie jesteśmy: mikroprzedsiębiorstwem/mał</w:t>
      </w:r>
      <w:r w:rsidR="00EF6793">
        <w:rPr>
          <w:rFonts w:ascii="Times New Roman" w:eastAsia="Calibri" w:hAnsi="Times New Roman" w:cs="Times New Roman"/>
        </w:rPr>
        <w:t xml:space="preserve">ym/średnim przedsiębiorstwem  </w:t>
      </w:r>
      <w:r w:rsidR="00EF6793" w:rsidRPr="00EF6793">
        <w:rPr>
          <w:rFonts w:ascii="Times New Roman" w:eastAsia="Calibri" w:hAnsi="Times New Roman" w:cs="Times New Roman"/>
          <w:i/>
        </w:rPr>
        <w:t>(</w:t>
      </w:r>
      <w:r w:rsidRPr="00EF6793">
        <w:rPr>
          <w:rFonts w:ascii="Times New Roman" w:eastAsia="Calibri" w:hAnsi="Times New Roman" w:cs="Times New Roman"/>
          <w:i/>
        </w:rPr>
        <w:t xml:space="preserve">skreślić niepotrzebne)  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Oświadczam, że wypełniłem obowiązki informacyjne przewidziane w art. 13 lub art. 14 RODO¹ wobec osób fizycznych, od których dane osobowe bezpośrednio lub pośrednio pozyskałem w celu ubiegania się o udzielenie zamówienia publicznego w niniejszym postępowaniu.</w:t>
      </w:r>
    </w:p>
    <w:p w:rsidR="00F0517F" w:rsidRPr="0096629D" w:rsidRDefault="00F0517F" w:rsidP="00F0517F">
      <w:pPr>
        <w:numPr>
          <w:ilvl w:val="1"/>
          <w:numId w:val="67"/>
        </w:numPr>
        <w:tabs>
          <w:tab w:val="num" w:pos="720"/>
        </w:tabs>
        <w:spacing w:after="0" w:line="276" w:lineRule="auto"/>
        <w:ind w:left="709" w:hanging="34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WSZELKĄ KORE</w:t>
      </w:r>
      <w:r w:rsidR="00EF6793">
        <w:rPr>
          <w:rFonts w:ascii="Times New Roman" w:eastAsia="Calibri" w:hAnsi="Times New Roman" w:cs="Times New Roman"/>
        </w:rPr>
        <w:t>SPONDENCJE</w:t>
      </w:r>
      <w:r w:rsidRPr="0096629D">
        <w:rPr>
          <w:rFonts w:ascii="Times New Roman" w:eastAsia="Calibri" w:hAnsi="Times New Roman" w:cs="Times New Roman"/>
        </w:rPr>
        <w:t xml:space="preserve"> w sprawie niniejszego </w:t>
      </w:r>
      <w:r w:rsidR="006B324D" w:rsidRPr="0096629D">
        <w:rPr>
          <w:rFonts w:ascii="Times New Roman" w:eastAsia="Calibri" w:hAnsi="Times New Roman" w:cs="Times New Roman"/>
        </w:rPr>
        <w:t>postępowania</w:t>
      </w:r>
      <w:r w:rsidRPr="0096629D">
        <w:rPr>
          <w:rFonts w:ascii="Times New Roman" w:eastAsia="Calibri" w:hAnsi="Times New Roman" w:cs="Times New Roman"/>
        </w:rPr>
        <w:t xml:space="preserve"> należy kierować na poniższy adres:</w:t>
      </w:r>
    </w:p>
    <w:p w:rsidR="00F0517F" w:rsidRPr="0096629D" w:rsidRDefault="00F0517F" w:rsidP="00F0517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</w:p>
    <w:p w:rsidR="00F0517F" w:rsidRPr="0096629D" w:rsidRDefault="00F0517F" w:rsidP="00F0517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Imię i nazwisko:…………………………………….</w:t>
      </w:r>
    </w:p>
    <w:p w:rsidR="00F0517F" w:rsidRPr="0096629D" w:rsidRDefault="00F0517F" w:rsidP="00F0517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Nazwa Wykonawcy: ………………………………….</w:t>
      </w:r>
    </w:p>
    <w:p w:rsidR="00F0517F" w:rsidRPr="0096629D" w:rsidRDefault="00F0517F" w:rsidP="00F0517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Adres: ……………………………………………….</w:t>
      </w:r>
    </w:p>
    <w:p w:rsidR="00F0517F" w:rsidRPr="0096629D" w:rsidRDefault="00F0517F" w:rsidP="00F0517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Telefon: ……………………………………………..</w:t>
      </w:r>
    </w:p>
    <w:p w:rsidR="00F0517F" w:rsidRPr="0096629D" w:rsidRDefault="00F0517F" w:rsidP="00F0517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Adres e-mail: ……………………………………….</w:t>
      </w:r>
    </w:p>
    <w:p w:rsidR="00F0517F" w:rsidRPr="0096629D" w:rsidRDefault="00F0517F" w:rsidP="00F0517F">
      <w:pPr>
        <w:tabs>
          <w:tab w:val="num" w:pos="2340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</w:rPr>
      </w:pPr>
      <w:r w:rsidRPr="0096629D">
        <w:rPr>
          <w:rFonts w:ascii="Times New Roman" w:eastAsia="Calibri" w:hAnsi="Times New Roman" w:cs="Times New Roman"/>
        </w:rPr>
        <w:t>Adres e-PUAP: ……………………………………</w:t>
      </w:r>
    </w:p>
    <w:p w:rsidR="00E950CB" w:rsidRPr="0096629D" w:rsidRDefault="00E950CB" w:rsidP="00F0517F">
      <w:pPr>
        <w:spacing w:after="0" w:line="276" w:lineRule="auto"/>
        <w:rPr>
          <w:rFonts w:ascii="Times New Roman" w:eastAsia="Calibri" w:hAnsi="Times New Roman" w:cs="Times New Roman"/>
        </w:rPr>
      </w:pPr>
    </w:p>
    <w:p w:rsidR="00F0517F" w:rsidRPr="0096629D" w:rsidRDefault="00F0517F" w:rsidP="00F0517F">
      <w:pPr>
        <w:shd w:val="clear" w:color="auto" w:fill="E7E6E6"/>
        <w:spacing w:after="0" w:line="276" w:lineRule="auto"/>
        <w:ind w:left="360"/>
        <w:rPr>
          <w:rFonts w:ascii="Times New Roman" w:eastAsia="Calibri" w:hAnsi="Times New Roman" w:cs="Times New Roman"/>
          <w:b/>
        </w:rPr>
      </w:pPr>
      <w:r w:rsidRPr="0096629D">
        <w:rPr>
          <w:rFonts w:ascii="Times New Roman" w:eastAsia="Calibri" w:hAnsi="Times New Roman" w:cs="Times New Roman"/>
          <w:b/>
        </w:rPr>
        <w:t>5. RAZEM Z OFERTĄ SKŁADAM NASTĘPUJĄCE OŚWIADCZENIA I DOKUMENTY:</w:t>
      </w:r>
    </w:p>
    <w:p w:rsidR="00F0517F" w:rsidRPr="001959B8" w:rsidRDefault="00F0517F" w:rsidP="00F0517F">
      <w:pPr>
        <w:spacing w:after="0" w:line="276" w:lineRule="auto"/>
        <w:rPr>
          <w:rFonts w:ascii="Garamond" w:eastAsia="Calibri" w:hAnsi="Garamond" w:cs="Times New Roman"/>
          <w:sz w:val="24"/>
        </w:rPr>
      </w:pPr>
      <w:bookmarkStart w:id="4" w:name="_Hlk536473060"/>
      <w:r w:rsidRPr="001959B8"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:rsidR="00F0517F" w:rsidRPr="001959B8" w:rsidRDefault="00F0517F" w:rsidP="00F0517F">
      <w:pPr>
        <w:spacing w:after="0" w:line="276" w:lineRule="auto"/>
        <w:rPr>
          <w:rFonts w:ascii="Garamond" w:eastAsia="Calibri" w:hAnsi="Garamond" w:cs="Times New Roman"/>
          <w:sz w:val="24"/>
        </w:rPr>
      </w:pPr>
      <w:r w:rsidRPr="001959B8"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bookmarkEnd w:id="4"/>
    <w:p w:rsidR="00F0517F" w:rsidRPr="001959B8" w:rsidRDefault="00F0517F" w:rsidP="00F0517F">
      <w:pPr>
        <w:spacing w:after="0" w:line="276" w:lineRule="auto"/>
        <w:rPr>
          <w:rFonts w:ascii="Garamond" w:eastAsia="Calibri" w:hAnsi="Garamond" w:cs="Times New Roman"/>
          <w:sz w:val="24"/>
        </w:rPr>
      </w:pPr>
      <w:r w:rsidRPr="001959B8"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:rsidR="00F0517F" w:rsidRPr="001959B8" w:rsidRDefault="00F0517F" w:rsidP="00F0517F">
      <w:pPr>
        <w:spacing w:after="0" w:line="276" w:lineRule="auto"/>
        <w:rPr>
          <w:rFonts w:ascii="Garamond" w:eastAsia="Calibri" w:hAnsi="Garamond" w:cs="Times New Roman"/>
          <w:sz w:val="24"/>
        </w:rPr>
      </w:pPr>
      <w:r w:rsidRPr="001959B8">
        <w:rPr>
          <w:rFonts w:ascii="Garamond" w:eastAsia="Calibri" w:hAnsi="Garamond" w:cs="Times New Roman"/>
          <w:sz w:val="24"/>
        </w:rPr>
        <w:t>.........................................................................</w:t>
      </w:r>
    </w:p>
    <w:p w:rsidR="00F0517F" w:rsidRPr="001959B8" w:rsidRDefault="00F0517F" w:rsidP="00F0517F">
      <w:pPr>
        <w:spacing w:after="0" w:line="276" w:lineRule="auto"/>
        <w:rPr>
          <w:rFonts w:ascii="Garamond" w:eastAsia="Calibri" w:hAnsi="Garamond" w:cs="Times New Roman"/>
          <w:sz w:val="24"/>
        </w:rPr>
      </w:pPr>
    </w:p>
    <w:p w:rsidR="00F0517F" w:rsidRPr="0096629D" w:rsidRDefault="00F0517F" w:rsidP="00F0517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96629D">
        <w:rPr>
          <w:rFonts w:ascii="Times New Roman" w:eastAsia="Calibri" w:hAnsi="Times New Roman" w:cs="Times New Roman"/>
          <w:i/>
          <w:sz w:val="20"/>
        </w:rPr>
        <w:t xml:space="preserve">¹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0517F" w:rsidRPr="0096629D" w:rsidRDefault="00F0517F" w:rsidP="00F0517F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0"/>
        </w:rPr>
      </w:pPr>
    </w:p>
    <w:p w:rsidR="00F0517F" w:rsidRPr="0096629D" w:rsidRDefault="00F0517F" w:rsidP="00F0517F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0"/>
        </w:rPr>
      </w:pPr>
    </w:p>
    <w:p w:rsidR="00F0517F" w:rsidRPr="0096629D" w:rsidRDefault="00F0517F" w:rsidP="00F0517F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F0517F" w:rsidRPr="0096629D" w:rsidRDefault="00F0517F" w:rsidP="00F0517F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  <w:r w:rsidRPr="0096629D">
        <w:rPr>
          <w:rFonts w:ascii="Times New Roman" w:eastAsia="Calibri" w:hAnsi="Times New Roman" w:cs="Times New Roman"/>
          <w:iCs/>
        </w:rPr>
        <w:t>Miejscowość, dnia ………………………………..</w:t>
      </w:r>
    </w:p>
    <w:p w:rsidR="00F0517F" w:rsidRPr="0096629D" w:rsidRDefault="00F0517F" w:rsidP="00F0517F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F0517F" w:rsidRPr="0096629D" w:rsidRDefault="00F0517F" w:rsidP="00F0517F">
      <w:pPr>
        <w:spacing w:after="0" w:line="276" w:lineRule="auto"/>
        <w:jc w:val="both"/>
        <w:rPr>
          <w:rFonts w:ascii="Times New Roman" w:eastAsia="Calibri" w:hAnsi="Times New Roman" w:cs="Times New Roman"/>
          <w:iCs/>
        </w:rPr>
      </w:pPr>
    </w:p>
    <w:p w:rsidR="00F0517F" w:rsidRPr="0096629D" w:rsidRDefault="00F0517F" w:rsidP="00F0517F">
      <w:pPr>
        <w:spacing w:after="0" w:line="276" w:lineRule="auto"/>
        <w:jc w:val="right"/>
        <w:rPr>
          <w:rFonts w:ascii="Times New Roman" w:eastAsia="Calibri" w:hAnsi="Times New Roman" w:cs="Times New Roman"/>
          <w:iCs/>
        </w:rPr>
      </w:pPr>
      <w:r w:rsidRPr="0096629D">
        <w:rPr>
          <w:rFonts w:ascii="Times New Roman" w:eastAsia="Calibri" w:hAnsi="Times New Roman" w:cs="Times New Roman"/>
          <w:iCs/>
        </w:rPr>
        <w:t>…………………………………………..</w:t>
      </w:r>
    </w:p>
    <w:p w:rsidR="00F0517F" w:rsidRPr="0096629D" w:rsidRDefault="00F0517F" w:rsidP="00F0517F">
      <w:pPr>
        <w:spacing w:after="0" w:line="276" w:lineRule="auto"/>
        <w:jc w:val="right"/>
        <w:rPr>
          <w:rFonts w:ascii="Times New Roman" w:eastAsia="Calibri" w:hAnsi="Times New Roman" w:cs="Times New Roman"/>
          <w:iCs/>
        </w:rPr>
      </w:pPr>
      <w:r w:rsidRPr="0096629D">
        <w:rPr>
          <w:rFonts w:ascii="Times New Roman" w:eastAsia="Calibri" w:hAnsi="Times New Roman" w:cs="Times New Roman"/>
          <w:iCs/>
        </w:rPr>
        <w:t>(Podpis)</w:t>
      </w:r>
    </w:p>
    <w:p w:rsidR="00F0517F" w:rsidRPr="0096629D" w:rsidRDefault="00F0517F" w:rsidP="00F0517F">
      <w:pPr>
        <w:spacing w:after="0"/>
        <w:jc w:val="both"/>
        <w:rPr>
          <w:rFonts w:ascii="Times New Roman" w:hAnsi="Times New Roman" w:cs="Times New Roman"/>
          <w:bCs/>
          <w:lang w:bidi="pl-PL"/>
        </w:rPr>
      </w:pPr>
      <w:r w:rsidRPr="0096629D">
        <w:rPr>
          <w:rFonts w:ascii="Times New Roman" w:hAnsi="Times New Roman" w:cs="Times New Roman"/>
          <w:bCs/>
          <w:lang w:bidi="pl-PL"/>
        </w:rPr>
        <w:t>Formularz oferty musi</w:t>
      </w:r>
      <w:r w:rsidR="00E950CB">
        <w:rPr>
          <w:rFonts w:ascii="Times New Roman" w:hAnsi="Times New Roman" w:cs="Times New Roman"/>
          <w:bCs/>
          <w:lang w:bidi="pl-PL"/>
        </w:rPr>
        <w:t xml:space="preserve"> zostać podpisany przez osobę (</w:t>
      </w:r>
      <w:r w:rsidRPr="0096629D">
        <w:rPr>
          <w:rFonts w:ascii="Times New Roman" w:hAnsi="Times New Roman" w:cs="Times New Roman"/>
          <w:bCs/>
          <w:lang w:bidi="pl-PL"/>
        </w:rPr>
        <w:t>osoby) uprawnione do reprezentowania Wykonawcy zgodnie z:</w:t>
      </w:r>
    </w:p>
    <w:p w:rsidR="00F0517F" w:rsidRPr="0096629D" w:rsidRDefault="00F0517F" w:rsidP="00F0517F">
      <w:pPr>
        <w:spacing w:after="0"/>
        <w:ind w:left="284" w:hanging="284"/>
        <w:jc w:val="both"/>
        <w:rPr>
          <w:rFonts w:ascii="Times New Roman" w:hAnsi="Times New Roman"/>
          <w:bCs/>
          <w:lang w:bidi="pl-PL"/>
        </w:rPr>
      </w:pPr>
      <w:r w:rsidRPr="0096629D">
        <w:rPr>
          <w:rFonts w:ascii="Times New Roman" w:hAnsi="Times New Roman"/>
          <w:bCs/>
          <w:lang w:bidi="pl-PL"/>
        </w:rPr>
        <w:t>a)</w:t>
      </w:r>
      <w:r w:rsidR="00E950CB">
        <w:rPr>
          <w:rFonts w:ascii="Times New Roman" w:hAnsi="Times New Roman"/>
          <w:bCs/>
          <w:lang w:bidi="pl-PL"/>
        </w:rPr>
        <w:t xml:space="preserve">  </w:t>
      </w:r>
      <w:r w:rsidRPr="0096629D">
        <w:rPr>
          <w:rFonts w:ascii="Times New Roman" w:hAnsi="Times New Roman"/>
          <w:bCs/>
          <w:lang w:bidi="pl-PL"/>
        </w:rPr>
        <w:t>zapisami w dokumencie stwierdzającym status prawny Wykonawcy/ów (odpis z właściwego rejestru lub z Centralnej ewidencji i informacji o działalności gospodarczej, lub/i</w:t>
      </w:r>
    </w:p>
    <w:p w:rsidR="00F0517F" w:rsidRPr="0096629D" w:rsidRDefault="00F0517F" w:rsidP="00F0517F">
      <w:pPr>
        <w:spacing w:after="0"/>
        <w:ind w:left="284" w:hanging="284"/>
        <w:jc w:val="both"/>
        <w:rPr>
          <w:rFonts w:ascii="Times New Roman" w:hAnsi="Times New Roman"/>
          <w:bCs/>
          <w:lang w:bidi="pl-PL"/>
        </w:rPr>
      </w:pPr>
      <w:r w:rsidRPr="0096629D">
        <w:rPr>
          <w:rFonts w:ascii="Times New Roman" w:hAnsi="Times New Roman"/>
          <w:bCs/>
          <w:lang w:bidi="pl-PL"/>
        </w:rPr>
        <w:t>b) pełnomocnictwem (ami) wchodzącymi w skład oferty.</w:t>
      </w:r>
    </w:p>
    <w:p w:rsidR="002F0F0C" w:rsidRPr="002F0F0C" w:rsidRDefault="002F0F0C" w:rsidP="002F0F0C">
      <w:pPr>
        <w:spacing w:line="276" w:lineRule="auto"/>
        <w:jc w:val="both"/>
        <w:rPr>
          <w:rFonts w:ascii="Times New Roman" w:hAnsi="Times New Roman" w:cs="Times New Roman"/>
          <w:b/>
        </w:rPr>
      </w:pPr>
    </w:p>
    <w:sectPr w:rsidR="002F0F0C" w:rsidRPr="002F0F0C" w:rsidSect="00E54E2F">
      <w:headerReference w:type="default" r:id="rId8"/>
      <w:footerReference w:type="default" r:id="rId9"/>
      <w:pgSz w:w="11906" w:h="16838"/>
      <w:pgMar w:top="851" w:right="1133" w:bottom="851" w:left="1276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FD5" w:rsidRDefault="00326FD5" w:rsidP="004D64A1">
      <w:pPr>
        <w:spacing w:after="0" w:line="240" w:lineRule="auto"/>
      </w:pPr>
      <w:r>
        <w:separator/>
      </w:r>
    </w:p>
  </w:endnote>
  <w:endnote w:type="continuationSeparator" w:id="1">
    <w:p w:rsidR="00326FD5" w:rsidRDefault="00326FD5" w:rsidP="004D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Stopka"/>
      <w:jc w:val="right"/>
    </w:pPr>
  </w:p>
  <w:p w:rsidR="00A6729F" w:rsidRDefault="00A6729F" w:rsidP="00AD35D0">
    <w:pPr>
      <w:pStyle w:val="Stopka"/>
      <w:ind w:left="-70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FD5" w:rsidRDefault="00326FD5" w:rsidP="004D64A1">
      <w:pPr>
        <w:spacing w:after="0" w:line="240" w:lineRule="auto"/>
      </w:pPr>
      <w:r>
        <w:separator/>
      </w:r>
    </w:p>
  </w:footnote>
  <w:footnote w:type="continuationSeparator" w:id="1">
    <w:p w:rsidR="00326FD5" w:rsidRDefault="00326FD5" w:rsidP="004D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9F" w:rsidRDefault="00A6729F">
    <w:pPr>
      <w:pStyle w:val="Nagwek"/>
    </w:pPr>
    <w:r>
      <w:rPr>
        <w:noProof/>
      </w:rPr>
      <w:t xml:space="preserve">                                                                                       </w:t>
    </w:r>
    <w:r>
      <w:rPr>
        <w:noProof/>
      </w:rPr>
      <w:tab/>
      <w:t xml:space="preserve">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718A2EC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1004" w:hanging="360"/>
      </w:pPr>
      <w:rPr>
        <w:b w:val="0"/>
      </w:rPr>
    </w:lvl>
  </w:abstractNum>
  <w:abstractNum w:abstractNumId="1">
    <w:nsid w:val="00000002"/>
    <w:multiLevelType w:val="singleLevel"/>
    <w:tmpl w:val="3EAE1176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4"/>
      </w:rPr>
    </w:lvl>
  </w:abstractNum>
  <w:abstractNum w:abstractNumId="2">
    <w:nsid w:val="00000003"/>
    <w:multiLevelType w:val="multilevel"/>
    <w:tmpl w:val="0ECC13B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E1DC3266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sz w:val="22"/>
        <w:szCs w:val="24"/>
      </w:rPr>
    </w:lvl>
  </w:abstractNum>
  <w:abstractNum w:abstractNumId="4">
    <w:nsid w:val="00000007"/>
    <w:multiLevelType w:val="singleLevel"/>
    <w:tmpl w:val="2ADA551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5">
    <w:nsid w:val="00000008"/>
    <w:multiLevelType w:val="singleLevel"/>
    <w:tmpl w:val="F91686B0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cs="Times New Roman" w:hint="default"/>
        <w:sz w:val="22"/>
        <w:szCs w:val="24"/>
      </w:rPr>
    </w:lvl>
  </w:abstractNum>
  <w:abstractNum w:abstractNumId="6">
    <w:nsid w:val="00000009"/>
    <w:multiLevelType w:val="singleLevel"/>
    <w:tmpl w:val="B4D2588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7">
    <w:nsid w:val="0000000A"/>
    <w:multiLevelType w:val="singleLevel"/>
    <w:tmpl w:val="EF3ED2D8"/>
    <w:name w:val="WW8Num1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0000000B"/>
    <w:multiLevelType w:val="singleLevel"/>
    <w:tmpl w:val="223CDAF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4"/>
      </w:rPr>
    </w:lvl>
  </w:abstractNum>
  <w:abstractNum w:abstractNumId="9">
    <w:nsid w:val="0000000C"/>
    <w:multiLevelType w:val="singleLevel"/>
    <w:tmpl w:val="95E6343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2"/>
        <w:szCs w:val="24"/>
      </w:rPr>
    </w:lvl>
  </w:abstractNum>
  <w:abstractNum w:abstractNumId="10">
    <w:nsid w:val="0000000D"/>
    <w:multiLevelType w:val="singleLevel"/>
    <w:tmpl w:val="D526C1F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1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360"/>
      </w:pPr>
      <w:rPr>
        <w:rFonts w:hint="default"/>
        <w:sz w:val="24"/>
        <w:szCs w:val="24"/>
      </w:rPr>
    </w:lvl>
  </w:abstractNum>
  <w:abstractNum w:abstractNumId="12">
    <w:nsid w:val="00000010"/>
    <w:multiLevelType w:val="singleLevel"/>
    <w:tmpl w:val="11122E7A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1"/>
        <w:sz w:val="22"/>
        <w:szCs w:val="24"/>
      </w:rPr>
    </w:lvl>
  </w:abstractNum>
  <w:abstractNum w:abstractNumId="13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hint="default"/>
        <w:bCs/>
        <w:sz w:val="22"/>
        <w:szCs w:val="22"/>
        <w:lang w:eastAsia="pl-PL" w:bidi="pl-PL"/>
      </w:rPr>
    </w:lvl>
  </w:abstractNum>
  <w:abstractNum w:abstractNumId="14">
    <w:nsid w:val="00000013"/>
    <w:multiLevelType w:val="multilevel"/>
    <w:tmpl w:val="49189F8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6">
    <w:nsid w:val="00000015"/>
    <w:multiLevelType w:val="singleLevel"/>
    <w:tmpl w:val="380EDE16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17">
    <w:nsid w:val="00000016"/>
    <w:multiLevelType w:val="singleLevel"/>
    <w:tmpl w:val="7576A7BA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sz w:val="22"/>
        <w:szCs w:val="24"/>
      </w:rPr>
    </w:lvl>
  </w:abstractNum>
  <w:abstractNum w:abstractNumId="18">
    <w:nsid w:val="00000017"/>
    <w:multiLevelType w:val="singleLevel"/>
    <w:tmpl w:val="D51C2FE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" w:hint="default"/>
        <w:b w:val="0"/>
        <w:color w:val="auto"/>
        <w:sz w:val="22"/>
        <w:szCs w:val="24"/>
      </w:rPr>
    </w:lvl>
  </w:abstractNum>
  <w:abstractNum w:abstractNumId="19">
    <w:nsid w:val="0000001A"/>
    <w:multiLevelType w:val="singleLevel"/>
    <w:tmpl w:val="80BE8BA6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1"/>
        <w:sz w:val="22"/>
        <w:szCs w:val="24"/>
      </w:rPr>
    </w:lvl>
  </w:abstractNum>
  <w:abstractNum w:abstractNumId="20">
    <w:nsid w:val="0000001B"/>
    <w:multiLevelType w:val="singleLevel"/>
    <w:tmpl w:val="44A6FCA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1">
    <w:nsid w:val="0000001C"/>
    <w:multiLevelType w:val="singleLevel"/>
    <w:tmpl w:val="544C6E20"/>
    <w:lvl w:ilvl="0">
      <w:start w:val="1"/>
      <w:numFmt w:val="lowerLetter"/>
      <w:lvlText w:val="%1)"/>
      <w:lvlJc w:val="left"/>
      <w:pPr>
        <w:tabs>
          <w:tab w:val="num" w:pos="0"/>
        </w:tabs>
        <w:ind w:left="717" w:hanging="360"/>
      </w:pPr>
      <w:rPr>
        <w:rFonts w:ascii="Garamond" w:eastAsia="SimSun" w:hAnsi="Garamond" w:cs="Times New Roman" w:hint="default"/>
        <w:sz w:val="24"/>
        <w:szCs w:val="24"/>
      </w:rPr>
    </w:lvl>
  </w:abstractNum>
  <w:abstractNum w:abstractNumId="22">
    <w:nsid w:val="0000001D"/>
    <w:multiLevelType w:val="singleLevel"/>
    <w:tmpl w:val="FBC2DD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</w:abstractNum>
  <w:abstractNum w:abstractNumId="23">
    <w:nsid w:val="00000025"/>
    <w:multiLevelType w:val="singleLevel"/>
    <w:tmpl w:val="38847E7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pacing w:val="-2"/>
        <w:sz w:val="22"/>
        <w:szCs w:val="24"/>
      </w:rPr>
    </w:lvl>
  </w:abstractNum>
  <w:abstractNum w:abstractNumId="24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</w:abstractNum>
  <w:abstractNum w:abstractNumId="25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6">
    <w:nsid w:val="0000002A"/>
    <w:multiLevelType w:val="singleLevel"/>
    <w:tmpl w:val="C36EDA2C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i w:val="0"/>
        <w:iCs w:val="0"/>
        <w:color w:val="000000"/>
        <w:spacing w:val="1"/>
        <w:sz w:val="22"/>
        <w:szCs w:val="24"/>
      </w:rPr>
    </w:lvl>
  </w:abstractNum>
  <w:abstractNum w:abstractNumId="27">
    <w:nsid w:val="0000002B"/>
    <w:multiLevelType w:val="singleLevel"/>
    <w:tmpl w:val="9B823A30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  <w:color w:val="auto"/>
        <w:sz w:val="22"/>
        <w:szCs w:val="22"/>
        <w:lang w:eastAsia="pl-PL" w:bidi="pl-PL"/>
      </w:rPr>
    </w:lvl>
  </w:abstractNum>
  <w:abstractNum w:abstractNumId="28">
    <w:nsid w:val="00000038"/>
    <w:multiLevelType w:val="multilevel"/>
    <w:tmpl w:val="00000038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mbri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878237F"/>
    <w:multiLevelType w:val="hybridMultilevel"/>
    <w:tmpl w:val="AB100B52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>
    <w:nsid w:val="0A8702D4"/>
    <w:multiLevelType w:val="hybridMultilevel"/>
    <w:tmpl w:val="CAD4C740"/>
    <w:lvl w:ilvl="0" w:tplc="8B3033E2">
      <w:start w:val="1"/>
      <w:numFmt w:val="decimal"/>
      <w:lvlText w:val="%1)"/>
      <w:lvlJc w:val="left"/>
      <w:pPr>
        <w:ind w:left="128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1782017B"/>
    <w:multiLevelType w:val="hybridMultilevel"/>
    <w:tmpl w:val="2ABE1466"/>
    <w:lvl w:ilvl="0" w:tplc="E02A3516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aramond" w:hAnsi="Garamond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32">
    <w:nsid w:val="17F242E8"/>
    <w:multiLevelType w:val="hybridMultilevel"/>
    <w:tmpl w:val="4564A436"/>
    <w:lvl w:ilvl="0" w:tplc="2120163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33">
    <w:nsid w:val="185767D3"/>
    <w:multiLevelType w:val="hybridMultilevel"/>
    <w:tmpl w:val="715C32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8384D50C">
      <w:start w:val="1"/>
      <w:numFmt w:val="decimal"/>
      <w:lvlText w:val="%2)"/>
      <w:lvlJc w:val="left"/>
      <w:pPr>
        <w:ind w:left="2226" w:hanging="360"/>
      </w:pPr>
      <w:rPr>
        <w:rFonts w:hint="default"/>
        <w:color w:val="auto"/>
      </w:rPr>
    </w:lvl>
    <w:lvl w:ilvl="2" w:tplc="D43A3096">
      <w:start w:val="1"/>
      <w:numFmt w:val="upperRoman"/>
      <w:lvlText w:val="%3."/>
      <w:lvlJc w:val="left"/>
      <w:pPr>
        <w:ind w:left="3486" w:hanging="720"/>
      </w:pPr>
      <w:rPr>
        <w:rFonts w:hint="default"/>
        <w:b/>
        <w:bCs/>
      </w:rPr>
    </w:lvl>
    <w:lvl w:ilvl="3" w:tplc="461607EC">
      <w:start w:val="2"/>
      <w:numFmt w:val="upperLetter"/>
      <w:lvlText w:val="%4."/>
      <w:lvlJc w:val="left"/>
      <w:pPr>
        <w:ind w:left="366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4">
    <w:nsid w:val="1DBD05CF"/>
    <w:multiLevelType w:val="hybridMultilevel"/>
    <w:tmpl w:val="EB0E008A"/>
    <w:lvl w:ilvl="0" w:tplc="239C7044">
      <w:start w:val="4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3191BDD"/>
    <w:multiLevelType w:val="hybridMultilevel"/>
    <w:tmpl w:val="5A003C9E"/>
    <w:lvl w:ilvl="0" w:tplc="FC340570">
      <w:start w:val="1"/>
      <w:numFmt w:val="decimal"/>
      <w:lvlText w:val="%1)"/>
      <w:lvlJc w:val="left"/>
      <w:pPr>
        <w:ind w:left="1287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23EA0BD8"/>
    <w:multiLevelType w:val="hybridMultilevel"/>
    <w:tmpl w:val="16CCF00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9E6F67"/>
    <w:multiLevelType w:val="hybridMultilevel"/>
    <w:tmpl w:val="003A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CD1342"/>
    <w:multiLevelType w:val="hybridMultilevel"/>
    <w:tmpl w:val="0F26A92E"/>
    <w:lvl w:ilvl="0" w:tplc="B054364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9D3775"/>
    <w:multiLevelType w:val="hybridMultilevel"/>
    <w:tmpl w:val="872E545C"/>
    <w:lvl w:ilvl="0" w:tplc="C35425D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8D2420C"/>
    <w:multiLevelType w:val="hybridMultilevel"/>
    <w:tmpl w:val="6EB0F588"/>
    <w:lvl w:ilvl="0" w:tplc="0FD832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F15B8D"/>
    <w:multiLevelType w:val="hybridMultilevel"/>
    <w:tmpl w:val="97840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7917978"/>
    <w:multiLevelType w:val="hybridMultilevel"/>
    <w:tmpl w:val="EA88E98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39CB5904"/>
    <w:multiLevelType w:val="hybridMultilevel"/>
    <w:tmpl w:val="9B36F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63417"/>
    <w:multiLevelType w:val="hybridMultilevel"/>
    <w:tmpl w:val="162AC554"/>
    <w:lvl w:ilvl="0" w:tplc="C7FCAAC0">
      <w:start w:val="1"/>
      <w:numFmt w:val="decimal"/>
      <w:lvlText w:val="%1)"/>
      <w:lvlJc w:val="left"/>
      <w:pPr>
        <w:ind w:left="12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>
    <w:nsid w:val="3B700AA6"/>
    <w:multiLevelType w:val="hybridMultilevel"/>
    <w:tmpl w:val="B81EECA4"/>
    <w:lvl w:ilvl="0" w:tplc="5D90F062">
      <w:start w:val="1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BBE34CB"/>
    <w:multiLevelType w:val="hybridMultilevel"/>
    <w:tmpl w:val="37F05C9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7">
    <w:nsid w:val="3D940764"/>
    <w:multiLevelType w:val="hybridMultilevel"/>
    <w:tmpl w:val="705049A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3E9804BC"/>
    <w:multiLevelType w:val="hybridMultilevel"/>
    <w:tmpl w:val="7CC62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0D1489"/>
    <w:multiLevelType w:val="hybridMultilevel"/>
    <w:tmpl w:val="1C3E0196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405B2F9B"/>
    <w:multiLevelType w:val="hybridMultilevel"/>
    <w:tmpl w:val="C160F71A"/>
    <w:lvl w:ilvl="0" w:tplc="0A64DA9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01567F"/>
    <w:multiLevelType w:val="hybridMultilevel"/>
    <w:tmpl w:val="37B8DC86"/>
    <w:name w:val="WW8Num72"/>
    <w:lvl w:ilvl="0" w:tplc="7CA8D39A">
      <w:start w:val="6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  <w:b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3596CF0"/>
    <w:multiLevelType w:val="multilevel"/>
    <w:tmpl w:val="28DE1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54C3A17"/>
    <w:multiLevelType w:val="hybridMultilevel"/>
    <w:tmpl w:val="6756AFB0"/>
    <w:lvl w:ilvl="0" w:tplc="6F94DE72">
      <w:start w:val="1"/>
      <w:numFmt w:val="lowerLetter"/>
      <w:lvlText w:val="%1)"/>
      <w:lvlJc w:val="left"/>
      <w:pPr>
        <w:ind w:left="25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8343FF"/>
    <w:multiLevelType w:val="hybridMultilevel"/>
    <w:tmpl w:val="B998B08C"/>
    <w:lvl w:ilvl="0" w:tplc="C7EC512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4E512E99"/>
    <w:multiLevelType w:val="hybridMultilevel"/>
    <w:tmpl w:val="A97A4448"/>
    <w:lvl w:ilvl="0" w:tplc="74DC87D0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2D55D9"/>
    <w:multiLevelType w:val="multilevel"/>
    <w:tmpl w:val="522D55D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3397014"/>
    <w:multiLevelType w:val="hybridMultilevel"/>
    <w:tmpl w:val="E9D4261C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55B963F2"/>
    <w:multiLevelType w:val="hybridMultilevel"/>
    <w:tmpl w:val="3A7E6F88"/>
    <w:lvl w:ilvl="0" w:tplc="21B44AF2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>
    <w:nsid w:val="5CA161A0"/>
    <w:multiLevelType w:val="hybridMultilevel"/>
    <w:tmpl w:val="0CA43E68"/>
    <w:lvl w:ilvl="0" w:tplc="660EA0F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0">
    <w:nsid w:val="5E484320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E7F7E22"/>
    <w:multiLevelType w:val="hybridMultilevel"/>
    <w:tmpl w:val="72F0C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075374"/>
    <w:multiLevelType w:val="hybridMultilevel"/>
    <w:tmpl w:val="ED989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977450"/>
    <w:multiLevelType w:val="hybridMultilevel"/>
    <w:tmpl w:val="D21E5814"/>
    <w:lvl w:ilvl="0" w:tplc="3FD651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4">
    <w:nsid w:val="67A864A5"/>
    <w:multiLevelType w:val="multilevel"/>
    <w:tmpl w:val="91FC053E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rFonts w:ascii="Garamond" w:eastAsia="Calibri" w:hAnsi="Garamond" w:cs="Times New Roman"/>
        <w:b w:val="0"/>
        <w:color w:val="auto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CBD5238"/>
    <w:multiLevelType w:val="hybridMultilevel"/>
    <w:tmpl w:val="C526F8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ED2149"/>
    <w:multiLevelType w:val="hybridMultilevel"/>
    <w:tmpl w:val="DAE28B82"/>
    <w:lvl w:ilvl="0" w:tplc="F5AED88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7">
    <w:nsid w:val="73D91176"/>
    <w:multiLevelType w:val="hybridMultilevel"/>
    <w:tmpl w:val="96221076"/>
    <w:lvl w:ilvl="0" w:tplc="3FD651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8">
    <w:nsid w:val="7EB4138D"/>
    <w:multiLevelType w:val="hybridMultilevel"/>
    <w:tmpl w:val="16BA5C6C"/>
    <w:lvl w:ilvl="0" w:tplc="1D3855A0">
      <w:start w:val="1"/>
      <w:numFmt w:val="lowerLetter"/>
      <w:lvlText w:val="%1)"/>
      <w:lvlJc w:val="left"/>
      <w:pPr>
        <w:ind w:left="720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EE148BC"/>
    <w:multiLevelType w:val="hybridMultilevel"/>
    <w:tmpl w:val="DCDA3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7"/>
  </w:num>
  <w:num w:numId="3">
    <w:abstractNumId w:val="6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16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52"/>
  </w:num>
  <w:num w:numId="29">
    <w:abstractNumId w:val="51"/>
  </w:num>
  <w:num w:numId="30">
    <w:abstractNumId w:val="17"/>
  </w:num>
  <w:num w:numId="31">
    <w:abstractNumId w:val="59"/>
  </w:num>
  <w:num w:numId="32">
    <w:abstractNumId w:val="32"/>
  </w:num>
  <w:num w:numId="33">
    <w:abstractNumId w:val="31"/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8"/>
  </w:num>
  <w:num w:numId="3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</w:num>
  <w:num w:numId="38">
    <w:abstractNumId w:val="48"/>
  </w:num>
  <w:num w:numId="39">
    <w:abstractNumId w:val="65"/>
  </w:num>
  <w:num w:numId="40">
    <w:abstractNumId w:val="37"/>
  </w:num>
  <w:num w:numId="41">
    <w:abstractNumId w:val="57"/>
  </w:num>
  <w:num w:numId="42">
    <w:abstractNumId w:val="49"/>
  </w:num>
  <w:num w:numId="43">
    <w:abstractNumId w:val="39"/>
  </w:num>
  <w:num w:numId="44">
    <w:abstractNumId w:val="36"/>
  </w:num>
  <w:num w:numId="45">
    <w:abstractNumId w:val="58"/>
  </w:num>
  <w:num w:numId="46">
    <w:abstractNumId w:val="38"/>
  </w:num>
  <w:num w:numId="47">
    <w:abstractNumId w:val="53"/>
  </w:num>
  <w:num w:numId="48">
    <w:abstractNumId w:val="34"/>
  </w:num>
  <w:num w:numId="49">
    <w:abstractNumId w:val="30"/>
  </w:num>
  <w:num w:numId="50">
    <w:abstractNumId w:val="45"/>
  </w:num>
  <w:num w:numId="51">
    <w:abstractNumId w:val="60"/>
  </w:num>
  <w:num w:numId="52">
    <w:abstractNumId w:val="55"/>
  </w:num>
  <w:num w:numId="53">
    <w:abstractNumId w:val="50"/>
  </w:num>
  <w:num w:numId="54">
    <w:abstractNumId w:val="29"/>
  </w:num>
  <w:num w:numId="55">
    <w:abstractNumId w:val="40"/>
  </w:num>
  <w:num w:numId="56">
    <w:abstractNumId w:val="44"/>
  </w:num>
  <w:num w:numId="57">
    <w:abstractNumId w:val="35"/>
  </w:num>
  <w:num w:numId="58">
    <w:abstractNumId w:val="3"/>
  </w:num>
  <w:num w:numId="59">
    <w:abstractNumId w:val="5"/>
  </w:num>
  <w:num w:numId="60">
    <w:abstractNumId w:val="54"/>
  </w:num>
  <w:num w:numId="61">
    <w:abstractNumId w:val="66"/>
  </w:num>
  <w:num w:numId="62">
    <w:abstractNumId w:val="28"/>
  </w:num>
  <w:num w:numId="63">
    <w:abstractNumId w:val="14"/>
  </w:num>
  <w:num w:numId="64">
    <w:abstractNumId w:val="43"/>
  </w:num>
  <w:num w:numId="65">
    <w:abstractNumId w:val="42"/>
  </w:num>
  <w:num w:numId="66">
    <w:abstractNumId w:val="33"/>
  </w:num>
  <w:num w:numId="67">
    <w:abstractNumId w:val="64"/>
  </w:num>
  <w:num w:numId="68">
    <w:abstractNumId w:val="56"/>
  </w:num>
  <w:num w:numId="69">
    <w:abstractNumId w:val="69"/>
  </w:num>
  <w:num w:numId="70">
    <w:abstractNumId w:val="67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D64A1"/>
    <w:rsid w:val="00007991"/>
    <w:rsid w:val="00013A1D"/>
    <w:rsid w:val="000338CD"/>
    <w:rsid w:val="0004573B"/>
    <w:rsid w:val="00045F86"/>
    <w:rsid w:val="00046EF5"/>
    <w:rsid w:val="00071459"/>
    <w:rsid w:val="00093884"/>
    <w:rsid w:val="00094293"/>
    <w:rsid w:val="00095675"/>
    <w:rsid w:val="000A1E93"/>
    <w:rsid w:val="000A3015"/>
    <w:rsid w:val="000B006F"/>
    <w:rsid w:val="000B027F"/>
    <w:rsid w:val="000B73E5"/>
    <w:rsid w:val="000B7EA3"/>
    <w:rsid w:val="000C754A"/>
    <w:rsid w:val="000C7D7E"/>
    <w:rsid w:val="000D411F"/>
    <w:rsid w:val="000E18C8"/>
    <w:rsid w:val="000E7B99"/>
    <w:rsid w:val="000F0441"/>
    <w:rsid w:val="00102CAF"/>
    <w:rsid w:val="0010419E"/>
    <w:rsid w:val="001232D2"/>
    <w:rsid w:val="00140593"/>
    <w:rsid w:val="0014288A"/>
    <w:rsid w:val="00147A1A"/>
    <w:rsid w:val="00153687"/>
    <w:rsid w:val="0016470D"/>
    <w:rsid w:val="00171802"/>
    <w:rsid w:val="00177393"/>
    <w:rsid w:val="00177AC9"/>
    <w:rsid w:val="001803E7"/>
    <w:rsid w:val="0019019F"/>
    <w:rsid w:val="001A260F"/>
    <w:rsid w:val="001A371E"/>
    <w:rsid w:val="001B2A7E"/>
    <w:rsid w:val="001B2E78"/>
    <w:rsid w:val="001C16DB"/>
    <w:rsid w:val="001D3B2F"/>
    <w:rsid w:val="001D4D23"/>
    <w:rsid w:val="001D7133"/>
    <w:rsid w:val="001D7DF3"/>
    <w:rsid w:val="001E1FF5"/>
    <w:rsid w:val="001E307D"/>
    <w:rsid w:val="001F7CCB"/>
    <w:rsid w:val="00206C08"/>
    <w:rsid w:val="00206EC2"/>
    <w:rsid w:val="00207A2A"/>
    <w:rsid w:val="0021467A"/>
    <w:rsid w:val="00214A9F"/>
    <w:rsid w:val="00226995"/>
    <w:rsid w:val="00226A72"/>
    <w:rsid w:val="00235A49"/>
    <w:rsid w:val="0023737B"/>
    <w:rsid w:val="00240A3C"/>
    <w:rsid w:val="00241DD8"/>
    <w:rsid w:val="002453A3"/>
    <w:rsid w:val="00252AB5"/>
    <w:rsid w:val="00252CC7"/>
    <w:rsid w:val="002743D0"/>
    <w:rsid w:val="00275D1E"/>
    <w:rsid w:val="002836CA"/>
    <w:rsid w:val="00284AE7"/>
    <w:rsid w:val="0028501B"/>
    <w:rsid w:val="00295DD2"/>
    <w:rsid w:val="002A287D"/>
    <w:rsid w:val="002A7F82"/>
    <w:rsid w:val="002B52F6"/>
    <w:rsid w:val="002C60F5"/>
    <w:rsid w:val="002C6252"/>
    <w:rsid w:val="002C68DC"/>
    <w:rsid w:val="002D18D9"/>
    <w:rsid w:val="002D538E"/>
    <w:rsid w:val="002F0F0C"/>
    <w:rsid w:val="002F4365"/>
    <w:rsid w:val="002F722D"/>
    <w:rsid w:val="00317DC7"/>
    <w:rsid w:val="00326FD5"/>
    <w:rsid w:val="00342E18"/>
    <w:rsid w:val="00342FE6"/>
    <w:rsid w:val="00362A57"/>
    <w:rsid w:val="00365D14"/>
    <w:rsid w:val="00370877"/>
    <w:rsid w:val="00393102"/>
    <w:rsid w:val="003A1C23"/>
    <w:rsid w:val="003A1D81"/>
    <w:rsid w:val="003C2AF2"/>
    <w:rsid w:val="003D6535"/>
    <w:rsid w:val="003D7261"/>
    <w:rsid w:val="003E069C"/>
    <w:rsid w:val="003E398C"/>
    <w:rsid w:val="003F0543"/>
    <w:rsid w:val="003F1E1C"/>
    <w:rsid w:val="0040047E"/>
    <w:rsid w:val="00400EAC"/>
    <w:rsid w:val="00401D76"/>
    <w:rsid w:val="00407E28"/>
    <w:rsid w:val="004111B1"/>
    <w:rsid w:val="00416A1B"/>
    <w:rsid w:val="004314C3"/>
    <w:rsid w:val="004444DE"/>
    <w:rsid w:val="00447DC0"/>
    <w:rsid w:val="0045547E"/>
    <w:rsid w:val="00462A82"/>
    <w:rsid w:val="00471AA7"/>
    <w:rsid w:val="00480A0A"/>
    <w:rsid w:val="00482D88"/>
    <w:rsid w:val="0049011A"/>
    <w:rsid w:val="0049126B"/>
    <w:rsid w:val="004967E6"/>
    <w:rsid w:val="004A03D8"/>
    <w:rsid w:val="004B11D8"/>
    <w:rsid w:val="004C7255"/>
    <w:rsid w:val="004D64A1"/>
    <w:rsid w:val="004D7D36"/>
    <w:rsid w:val="004E17B4"/>
    <w:rsid w:val="004E75EC"/>
    <w:rsid w:val="004F0F82"/>
    <w:rsid w:val="004F4A44"/>
    <w:rsid w:val="005050EF"/>
    <w:rsid w:val="005211BD"/>
    <w:rsid w:val="00521A35"/>
    <w:rsid w:val="00522940"/>
    <w:rsid w:val="00543FC7"/>
    <w:rsid w:val="00546BF7"/>
    <w:rsid w:val="00560E54"/>
    <w:rsid w:val="00561BB5"/>
    <w:rsid w:val="00565E65"/>
    <w:rsid w:val="005702A2"/>
    <w:rsid w:val="00575FE8"/>
    <w:rsid w:val="005761A3"/>
    <w:rsid w:val="00577ECA"/>
    <w:rsid w:val="00597184"/>
    <w:rsid w:val="005D0C83"/>
    <w:rsid w:val="005E27D4"/>
    <w:rsid w:val="00603EFC"/>
    <w:rsid w:val="00604B84"/>
    <w:rsid w:val="00610139"/>
    <w:rsid w:val="00610187"/>
    <w:rsid w:val="006212E9"/>
    <w:rsid w:val="00624F4B"/>
    <w:rsid w:val="006317DA"/>
    <w:rsid w:val="0064134F"/>
    <w:rsid w:val="006432E0"/>
    <w:rsid w:val="00643C48"/>
    <w:rsid w:val="00647AEF"/>
    <w:rsid w:val="00655A18"/>
    <w:rsid w:val="006655EE"/>
    <w:rsid w:val="006669E9"/>
    <w:rsid w:val="00666C3E"/>
    <w:rsid w:val="006713DB"/>
    <w:rsid w:val="006A155A"/>
    <w:rsid w:val="006B0FA3"/>
    <w:rsid w:val="006B324D"/>
    <w:rsid w:val="006C1F48"/>
    <w:rsid w:val="006C7BBA"/>
    <w:rsid w:val="006E517F"/>
    <w:rsid w:val="006F036C"/>
    <w:rsid w:val="0072583F"/>
    <w:rsid w:val="007275CF"/>
    <w:rsid w:val="00736436"/>
    <w:rsid w:val="00754EA4"/>
    <w:rsid w:val="00756977"/>
    <w:rsid w:val="007658E1"/>
    <w:rsid w:val="0076682D"/>
    <w:rsid w:val="00777F16"/>
    <w:rsid w:val="00783837"/>
    <w:rsid w:val="00784FEC"/>
    <w:rsid w:val="00790DB2"/>
    <w:rsid w:val="00795FF0"/>
    <w:rsid w:val="007A3ACB"/>
    <w:rsid w:val="007B0B12"/>
    <w:rsid w:val="007B10B6"/>
    <w:rsid w:val="007B474B"/>
    <w:rsid w:val="007B66ED"/>
    <w:rsid w:val="007D61BE"/>
    <w:rsid w:val="007E53EE"/>
    <w:rsid w:val="007E5910"/>
    <w:rsid w:val="00801F26"/>
    <w:rsid w:val="008303BE"/>
    <w:rsid w:val="008325D7"/>
    <w:rsid w:val="00844D1D"/>
    <w:rsid w:val="00845CBF"/>
    <w:rsid w:val="00855DEF"/>
    <w:rsid w:val="00863C78"/>
    <w:rsid w:val="00867E0D"/>
    <w:rsid w:val="00875102"/>
    <w:rsid w:val="0089606A"/>
    <w:rsid w:val="008A572A"/>
    <w:rsid w:val="008D6E71"/>
    <w:rsid w:val="008D6FB6"/>
    <w:rsid w:val="008E210A"/>
    <w:rsid w:val="008E4A8B"/>
    <w:rsid w:val="008E537D"/>
    <w:rsid w:val="008E61D0"/>
    <w:rsid w:val="008F0E0A"/>
    <w:rsid w:val="008F49CD"/>
    <w:rsid w:val="008F56B9"/>
    <w:rsid w:val="009035EA"/>
    <w:rsid w:val="00905414"/>
    <w:rsid w:val="00905F11"/>
    <w:rsid w:val="009072AB"/>
    <w:rsid w:val="009074D4"/>
    <w:rsid w:val="00913CD9"/>
    <w:rsid w:val="00914A65"/>
    <w:rsid w:val="00917235"/>
    <w:rsid w:val="0093330F"/>
    <w:rsid w:val="00934A59"/>
    <w:rsid w:val="00937AD1"/>
    <w:rsid w:val="009411D5"/>
    <w:rsid w:val="00957049"/>
    <w:rsid w:val="00971754"/>
    <w:rsid w:val="0098369F"/>
    <w:rsid w:val="0099416B"/>
    <w:rsid w:val="009A1C04"/>
    <w:rsid w:val="009B3D7C"/>
    <w:rsid w:val="009B7774"/>
    <w:rsid w:val="009D39E9"/>
    <w:rsid w:val="009D72AB"/>
    <w:rsid w:val="009E12CE"/>
    <w:rsid w:val="009F7733"/>
    <w:rsid w:val="00A007C5"/>
    <w:rsid w:val="00A071A5"/>
    <w:rsid w:val="00A20BEF"/>
    <w:rsid w:val="00A27FAE"/>
    <w:rsid w:val="00A32822"/>
    <w:rsid w:val="00A33663"/>
    <w:rsid w:val="00A37E8E"/>
    <w:rsid w:val="00A5556A"/>
    <w:rsid w:val="00A62F73"/>
    <w:rsid w:val="00A64E9A"/>
    <w:rsid w:val="00A6729F"/>
    <w:rsid w:val="00A70EAF"/>
    <w:rsid w:val="00A770FB"/>
    <w:rsid w:val="00A87760"/>
    <w:rsid w:val="00AB58E4"/>
    <w:rsid w:val="00AC334C"/>
    <w:rsid w:val="00AD15BF"/>
    <w:rsid w:val="00AD35D0"/>
    <w:rsid w:val="00AE36BE"/>
    <w:rsid w:val="00B00FB8"/>
    <w:rsid w:val="00B078B7"/>
    <w:rsid w:val="00B11CFD"/>
    <w:rsid w:val="00B1248A"/>
    <w:rsid w:val="00B163EA"/>
    <w:rsid w:val="00B259EF"/>
    <w:rsid w:val="00B30AEC"/>
    <w:rsid w:val="00B81226"/>
    <w:rsid w:val="00B84D5E"/>
    <w:rsid w:val="00B87412"/>
    <w:rsid w:val="00BA263B"/>
    <w:rsid w:val="00BA30F3"/>
    <w:rsid w:val="00BA3819"/>
    <w:rsid w:val="00BA58FE"/>
    <w:rsid w:val="00BB1A86"/>
    <w:rsid w:val="00BC2800"/>
    <w:rsid w:val="00BC31C6"/>
    <w:rsid w:val="00BE05A4"/>
    <w:rsid w:val="00BE14C4"/>
    <w:rsid w:val="00BF6F30"/>
    <w:rsid w:val="00C02518"/>
    <w:rsid w:val="00C04A5F"/>
    <w:rsid w:val="00C06024"/>
    <w:rsid w:val="00C07FCA"/>
    <w:rsid w:val="00C2605D"/>
    <w:rsid w:val="00C306D6"/>
    <w:rsid w:val="00C32031"/>
    <w:rsid w:val="00C33BAA"/>
    <w:rsid w:val="00C40666"/>
    <w:rsid w:val="00C42858"/>
    <w:rsid w:val="00C443C2"/>
    <w:rsid w:val="00C45564"/>
    <w:rsid w:val="00C47BC0"/>
    <w:rsid w:val="00C70311"/>
    <w:rsid w:val="00C80D2D"/>
    <w:rsid w:val="00C815EE"/>
    <w:rsid w:val="00C817A6"/>
    <w:rsid w:val="00C82A6D"/>
    <w:rsid w:val="00C83FFF"/>
    <w:rsid w:val="00C9299F"/>
    <w:rsid w:val="00CA7E30"/>
    <w:rsid w:val="00CB25A7"/>
    <w:rsid w:val="00CC6FF2"/>
    <w:rsid w:val="00CF2E86"/>
    <w:rsid w:val="00CF60E1"/>
    <w:rsid w:val="00D028F8"/>
    <w:rsid w:val="00D05AE8"/>
    <w:rsid w:val="00D06277"/>
    <w:rsid w:val="00D069D6"/>
    <w:rsid w:val="00D15112"/>
    <w:rsid w:val="00D26B38"/>
    <w:rsid w:val="00D54933"/>
    <w:rsid w:val="00D55EE0"/>
    <w:rsid w:val="00D62319"/>
    <w:rsid w:val="00D64664"/>
    <w:rsid w:val="00D65389"/>
    <w:rsid w:val="00D67EFC"/>
    <w:rsid w:val="00D76A9B"/>
    <w:rsid w:val="00D8258A"/>
    <w:rsid w:val="00D82E92"/>
    <w:rsid w:val="00D83068"/>
    <w:rsid w:val="00D8411A"/>
    <w:rsid w:val="00D87B4D"/>
    <w:rsid w:val="00D930C9"/>
    <w:rsid w:val="00DB217D"/>
    <w:rsid w:val="00DB2248"/>
    <w:rsid w:val="00DD4F98"/>
    <w:rsid w:val="00DE598C"/>
    <w:rsid w:val="00DE5A66"/>
    <w:rsid w:val="00DE6254"/>
    <w:rsid w:val="00DE78AF"/>
    <w:rsid w:val="00E05BD5"/>
    <w:rsid w:val="00E109DB"/>
    <w:rsid w:val="00E173E4"/>
    <w:rsid w:val="00E25900"/>
    <w:rsid w:val="00E47885"/>
    <w:rsid w:val="00E53ABC"/>
    <w:rsid w:val="00E54E2F"/>
    <w:rsid w:val="00E72926"/>
    <w:rsid w:val="00E86F30"/>
    <w:rsid w:val="00E904DA"/>
    <w:rsid w:val="00E92EFB"/>
    <w:rsid w:val="00E950CB"/>
    <w:rsid w:val="00EA354E"/>
    <w:rsid w:val="00EA52EB"/>
    <w:rsid w:val="00EA6596"/>
    <w:rsid w:val="00EB030D"/>
    <w:rsid w:val="00EB2A7D"/>
    <w:rsid w:val="00EC4C34"/>
    <w:rsid w:val="00EC743A"/>
    <w:rsid w:val="00ED287C"/>
    <w:rsid w:val="00ED7F62"/>
    <w:rsid w:val="00EF6793"/>
    <w:rsid w:val="00EF7D7A"/>
    <w:rsid w:val="00F02AF0"/>
    <w:rsid w:val="00F0517F"/>
    <w:rsid w:val="00F10A99"/>
    <w:rsid w:val="00F17874"/>
    <w:rsid w:val="00F208FC"/>
    <w:rsid w:val="00F2129B"/>
    <w:rsid w:val="00F31183"/>
    <w:rsid w:val="00F423C4"/>
    <w:rsid w:val="00F65526"/>
    <w:rsid w:val="00F7137D"/>
    <w:rsid w:val="00F72068"/>
    <w:rsid w:val="00F8052A"/>
    <w:rsid w:val="00F87296"/>
    <w:rsid w:val="00F8769E"/>
    <w:rsid w:val="00F9125E"/>
    <w:rsid w:val="00F9570F"/>
    <w:rsid w:val="00FB10A8"/>
    <w:rsid w:val="00FB4374"/>
    <w:rsid w:val="00FB61D5"/>
    <w:rsid w:val="00FB7294"/>
    <w:rsid w:val="00FC7F6C"/>
    <w:rsid w:val="00FD611A"/>
    <w:rsid w:val="00FD6FBA"/>
    <w:rsid w:val="00FF3ABA"/>
    <w:rsid w:val="00FF5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0F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60F5"/>
    <w:pPr>
      <w:spacing w:after="0" w:line="240" w:lineRule="auto"/>
    </w:p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1"/>
    <w:basedOn w:val="Normalny"/>
    <w:link w:val="AkapitzlistZnak"/>
    <w:uiPriority w:val="34"/>
    <w:qFormat/>
    <w:rsid w:val="002C60F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4A1"/>
  </w:style>
  <w:style w:type="paragraph" w:styleId="Stopka">
    <w:name w:val="footer"/>
    <w:basedOn w:val="Normalny"/>
    <w:link w:val="StopkaZnak"/>
    <w:uiPriority w:val="99"/>
    <w:unhideWhenUsed/>
    <w:rsid w:val="004D6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4A1"/>
  </w:style>
  <w:style w:type="paragraph" w:styleId="Tytu">
    <w:name w:val="Title"/>
    <w:basedOn w:val="Normalny"/>
    <w:next w:val="Normalny"/>
    <w:link w:val="TytuZnak"/>
    <w:uiPriority w:val="10"/>
    <w:qFormat/>
    <w:rsid w:val="00905F1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5F1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ZALACZNIK-Wyliczenie2-x">
    <w:name w:val="ZALACZNIK_-Wyliczenie 2 - (x)"/>
    <w:rsid w:val="00905F11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Domynie">
    <w:name w:val="Domy徑nie"/>
    <w:rsid w:val="008325D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eastAsia="pl-PL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03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03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03BE"/>
    <w:rPr>
      <w:vertAlign w:val="superscript"/>
    </w:rPr>
  </w:style>
  <w:style w:type="paragraph" w:styleId="NormalnyWeb">
    <w:name w:val="Normal (Web)"/>
    <w:basedOn w:val="Normalny"/>
    <w:rsid w:val="00F4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02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A371E"/>
    <w:rPr>
      <w:color w:val="0000FF" w:themeColor="hyperlink"/>
      <w:u w:val="single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uiPriority w:val="34"/>
    <w:qFormat/>
    <w:locked/>
    <w:rsid w:val="00F051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F6076-B6C2-4B4F-832F-56AD3FE3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3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Łukasz Sulima</cp:lastModifiedBy>
  <cp:revision>29</cp:revision>
  <cp:lastPrinted>2020-10-06T09:16:00Z</cp:lastPrinted>
  <dcterms:created xsi:type="dcterms:W3CDTF">2020-10-06T09:07:00Z</dcterms:created>
  <dcterms:modified xsi:type="dcterms:W3CDTF">2022-04-07T08:52:00Z</dcterms:modified>
</cp:coreProperties>
</file>