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DE5CB1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E5CB1">
        <w:rPr>
          <w:rFonts w:ascii="Times New Roman" w:hAnsi="Times New Roman" w:cs="Times New Roman"/>
          <w:b/>
        </w:rPr>
        <w:t xml:space="preserve">Załącznik nr </w:t>
      </w:r>
      <w:r w:rsidR="00B42F42">
        <w:rPr>
          <w:rFonts w:ascii="Times New Roman" w:hAnsi="Times New Roman" w:cs="Times New Roman"/>
          <w:b/>
        </w:rPr>
        <w:t>4</w:t>
      </w:r>
    </w:p>
    <w:p w:rsidR="00285269" w:rsidRPr="00DE5CB1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5C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986B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DE5C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DE5CB1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DE5CB1" w:rsidRDefault="00285269" w:rsidP="00487D92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DE5CB1" w:rsidRDefault="00C04245" w:rsidP="00487D9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E5CB1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DE5CB1" w:rsidRDefault="00C04245" w:rsidP="00487D9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E5CB1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C04245" w:rsidRPr="00DE5CB1" w:rsidRDefault="00C04245" w:rsidP="00487D9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E5CB1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85269" w:rsidRPr="00DE5CB1" w:rsidRDefault="00285269" w:rsidP="00285269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5269" w:rsidRPr="00DE5CB1" w:rsidRDefault="00285269" w:rsidP="00993F6D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>Wykonawca:</w:t>
      </w:r>
    </w:p>
    <w:p w:rsidR="00285269" w:rsidRPr="00DE5CB1" w:rsidRDefault="00285269" w:rsidP="00285269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</w:t>
      </w:r>
    </w:p>
    <w:p w:rsidR="00285269" w:rsidRPr="00DE5CB1" w:rsidRDefault="00285269" w:rsidP="00285269">
      <w:pPr>
        <w:widowControl w:val="0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E5CB1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285269" w:rsidRPr="00DE5CB1" w:rsidRDefault="00285269" w:rsidP="00285269">
      <w:pPr>
        <w:widowControl w:val="0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E5CB1">
        <w:rPr>
          <w:rFonts w:ascii="Times New Roman" w:eastAsia="Times New Roman" w:hAnsi="Times New Roman" w:cs="Times New Roman"/>
          <w:sz w:val="18"/>
          <w:szCs w:val="18"/>
          <w:u w:val="single"/>
        </w:rPr>
        <w:t>reprezentowany przez:</w:t>
      </w:r>
    </w:p>
    <w:p w:rsidR="00285269" w:rsidRPr="00DE5CB1" w:rsidRDefault="00285269" w:rsidP="008D1648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285269" w:rsidRPr="00DE5CB1" w:rsidRDefault="00285269" w:rsidP="0099671F">
      <w:pPr>
        <w:widowControl w:val="0"/>
        <w:spacing w:after="0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285269" w:rsidRPr="00DE5CB1" w:rsidRDefault="00285269" w:rsidP="0028526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85269" w:rsidRPr="00DE5CB1" w:rsidRDefault="00285269" w:rsidP="002852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>składane na podstawie art. 125 ust. 1 ustawy z dnia 11 września 20</w:t>
      </w:r>
      <w:r w:rsidR="00891A58" w:rsidRPr="00DE5CB1">
        <w:rPr>
          <w:rFonts w:ascii="Times New Roman" w:eastAsia="Times New Roman" w:hAnsi="Times New Roman" w:cs="Times New Roman"/>
          <w:b/>
          <w:sz w:val="18"/>
          <w:szCs w:val="18"/>
        </w:rPr>
        <w:t>19</w:t>
      </w: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 xml:space="preserve">r. </w:t>
      </w:r>
    </w:p>
    <w:p w:rsidR="00285269" w:rsidRPr="00DE5CB1" w:rsidRDefault="00285269" w:rsidP="002852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 xml:space="preserve"> Prawo zamówień publicznych (dalej jako: ustawa Pzp), </w:t>
      </w:r>
    </w:p>
    <w:p w:rsidR="00285269" w:rsidRPr="00DE5CB1" w:rsidRDefault="00285269" w:rsidP="008D164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DOTYCZĄCE PRZESŁANEK WYKLUCZENIA Z POSTĘPOWANIA</w:t>
      </w:r>
    </w:p>
    <w:p w:rsidR="008D1648" w:rsidRPr="00DE5CB1" w:rsidRDefault="008D1648" w:rsidP="008D164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993F6D" w:rsidRPr="00DE5CB1" w:rsidRDefault="00285269" w:rsidP="00993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C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na  zadanie pn. </w:t>
      </w:r>
    </w:p>
    <w:p w:rsidR="00993F6D" w:rsidRPr="00DE5CB1" w:rsidRDefault="00993F6D" w:rsidP="00993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6B25" w:rsidRPr="00BA263B" w:rsidRDefault="00986B25" w:rsidP="00986B25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BA263B">
        <w:rPr>
          <w:rFonts w:ascii="Times New Roman" w:hAnsi="Times New Roman" w:cs="Times New Roman"/>
          <w:b/>
        </w:rPr>
        <w:t>„BUDOWA SIECI KANALIZACJI SANITARNEJ W MIEJSCOWOŚCIACH STARY HENRYKÓW, TARGOWICA, JANÓWKA, JAKUBÓW Z TŁOCZNĄ SIECIĄ PRZESYŁOWĄ DO MIEJSCOWOŚCI DOBRZENICE”</w:t>
      </w:r>
    </w:p>
    <w:p w:rsidR="00285269" w:rsidRPr="00DE5CB1" w:rsidRDefault="00285269" w:rsidP="002852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CB1">
        <w:rPr>
          <w:rFonts w:ascii="Times New Roman" w:eastAsia="Calibri" w:hAnsi="Times New Roman" w:cs="Times New Roman"/>
          <w:sz w:val="20"/>
          <w:szCs w:val="20"/>
        </w:rPr>
        <w:t xml:space="preserve">prowadzonego przez Gminę </w:t>
      </w:r>
      <w:r w:rsidR="00993F6D" w:rsidRPr="00DE5CB1">
        <w:rPr>
          <w:rFonts w:ascii="Times New Roman" w:eastAsia="Calibri" w:hAnsi="Times New Roman" w:cs="Times New Roman"/>
          <w:sz w:val="20"/>
          <w:szCs w:val="20"/>
        </w:rPr>
        <w:t>Ciepłowody, ul. Kolejowa 3, 57-211 Ciepłowody</w:t>
      </w:r>
      <w:r w:rsidRPr="00DE5CB1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85269" w:rsidRPr="00DE5CB1" w:rsidRDefault="00285269" w:rsidP="0028526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269" w:rsidRPr="00DE5CB1" w:rsidRDefault="00285269" w:rsidP="00285269">
      <w:pPr>
        <w:widowControl w:val="0"/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>OŚWIADCZENIA DOTYCZĄCE WYKONAWCY:</w:t>
      </w:r>
    </w:p>
    <w:p w:rsidR="00285269" w:rsidRPr="00DE5CB1" w:rsidRDefault="00285269" w:rsidP="00285269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285269" w:rsidRDefault="00285269" w:rsidP="00285269">
      <w:pPr>
        <w:widowControl w:val="0"/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sz w:val="18"/>
          <w:szCs w:val="18"/>
        </w:rPr>
        <w:t>Oświadczam, że nie podlegam wykluczen</w:t>
      </w:r>
      <w:r w:rsidR="00993F6D" w:rsidRPr="00DE5CB1">
        <w:rPr>
          <w:rFonts w:ascii="Times New Roman" w:eastAsia="Times New Roman" w:hAnsi="Times New Roman" w:cs="Times New Roman"/>
          <w:sz w:val="18"/>
          <w:szCs w:val="18"/>
        </w:rPr>
        <w:t xml:space="preserve">iu z postępowania na podstawie </w:t>
      </w:r>
      <w:r w:rsidRPr="00DE5CB1">
        <w:rPr>
          <w:rFonts w:ascii="Times New Roman" w:eastAsia="Times New Roman" w:hAnsi="Times New Roman" w:cs="Times New Roman"/>
          <w:sz w:val="18"/>
          <w:szCs w:val="18"/>
        </w:rPr>
        <w:t>art. 108 ust</w:t>
      </w:r>
      <w:r w:rsidR="00986B2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DE5CB1">
        <w:rPr>
          <w:rFonts w:ascii="Times New Roman" w:eastAsia="Times New Roman" w:hAnsi="Times New Roman" w:cs="Times New Roman"/>
          <w:sz w:val="18"/>
          <w:szCs w:val="18"/>
        </w:rPr>
        <w:t xml:space="preserve"> 1 ustawy Pzp.</w:t>
      </w:r>
    </w:p>
    <w:p w:rsidR="00F17FB9" w:rsidRPr="00296076" w:rsidRDefault="00E30D3B" w:rsidP="00285269">
      <w:pPr>
        <w:widowControl w:val="0"/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14"/>
          <w:szCs w:val="18"/>
        </w:rPr>
      </w:pPr>
      <w:r w:rsidRPr="00DE5CB1">
        <w:rPr>
          <w:rFonts w:ascii="Times New Roman" w:eastAsia="Times New Roman" w:hAnsi="Times New Roman" w:cs="Times New Roman"/>
          <w:sz w:val="18"/>
          <w:szCs w:val="18"/>
        </w:rPr>
        <w:t>Oświadcza</w:t>
      </w:r>
      <w:r w:rsidR="005B1688">
        <w:rPr>
          <w:rFonts w:ascii="Times New Roman" w:eastAsia="Times New Roman" w:hAnsi="Times New Roman" w:cs="Times New Roman"/>
          <w:sz w:val="18"/>
          <w:szCs w:val="18"/>
        </w:rPr>
        <w:t xml:space="preserve">m, że </w:t>
      </w:r>
      <w:r w:rsidRPr="00E30D3B">
        <w:rPr>
          <w:rFonts w:ascii="Times New Roman" w:hAnsi="Times New Roman" w:cs="Times New Roman"/>
          <w:sz w:val="18"/>
          <w:szCs w:val="21"/>
        </w:rPr>
        <w:t>nie podlegam wykluczeniu z postępowania na podstawie art. 109</w:t>
      </w:r>
      <w:r>
        <w:rPr>
          <w:rFonts w:ascii="Times New Roman" w:hAnsi="Times New Roman" w:cs="Times New Roman"/>
          <w:sz w:val="18"/>
          <w:szCs w:val="21"/>
        </w:rPr>
        <w:t xml:space="preserve"> </w:t>
      </w:r>
      <w:r w:rsidRPr="00E30D3B">
        <w:rPr>
          <w:rFonts w:ascii="Times New Roman" w:hAnsi="Times New Roman" w:cs="Times New Roman"/>
          <w:sz w:val="18"/>
          <w:szCs w:val="21"/>
        </w:rPr>
        <w:t xml:space="preserve"> ust. 1 pkt 4 ustawy Pzp</w:t>
      </w:r>
      <w:r w:rsidRPr="00E30D3B">
        <w:rPr>
          <w:rFonts w:ascii="Times New Roman" w:hAnsi="Times New Roman" w:cs="Times New Roman"/>
          <w:sz w:val="16"/>
          <w:szCs w:val="20"/>
        </w:rPr>
        <w:t xml:space="preserve">  </w:t>
      </w:r>
    </w:p>
    <w:p w:rsidR="001A60DB" w:rsidRPr="001A60DB" w:rsidRDefault="00F17FB9" w:rsidP="00F17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0DB">
        <w:rPr>
          <w:rFonts w:ascii="Times New Roman" w:hAnsi="Times New Roman" w:cs="Times New Roman"/>
          <w:sz w:val="18"/>
          <w:szCs w:val="18"/>
        </w:rPr>
        <w:t>Jeśli podmiotowe środki dowodowe są dostępne za pomocą bezpłatnych i ogólnodostępnych baz danych, w szczególności rejestrów publicznych w rozumieniu ustawy z dnia 17 lutego 2005 roku o informatyzacji działalności podmiotów realizujących zadania publiczne i można je uzyskać pod adresem:</w:t>
      </w:r>
      <w:r w:rsidR="001A60DB" w:rsidRPr="001A60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7FB9" w:rsidRPr="001A60DB" w:rsidRDefault="00F17FB9" w:rsidP="00F17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0DB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………………………………………………………………………………………………………………………………………...</w:t>
      </w:r>
    </w:p>
    <w:p w:rsidR="00F17FB9" w:rsidRPr="001A60DB" w:rsidRDefault="00F17FB9" w:rsidP="00F17FB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A60DB">
        <w:rPr>
          <w:rFonts w:ascii="Times New Roman" w:hAnsi="Times New Roman" w:cs="Times New Roman"/>
          <w:i/>
          <w:sz w:val="18"/>
          <w:szCs w:val="18"/>
        </w:rPr>
        <w:t xml:space="preserve">(należy wskazać dane umożliwiające dostęp do tych środków np. w przypadku KRS - </w:t>
      </w:r>
      <w:hyperlink r:id="rId8" w:history="1">
        <w:r w:rsidRPr="001A60DB">
          <w:rPr>
            <w:rFonts w:ascii="Times New Roman" w:hAnsi="Times New Roman" w:cs="Times New Roman"/>
            <w:i/>
            <w:sz w:val="18"/>
            <w:szCs w:val="18"/>
            <w:u w:val="single"/>
          </w:rPr>
          <w:t>https://ekrs.ms.gov.pl/web/wyszukiwarka-krs/strona-glowna/</w:t>
        </w:r>
      </w:hyperlink>
      <w:r w:rsidRPr="001A60DB">
        <w:rPr>
          <w:rFonts w:ascii="Times New Roman" w:hAnsi="Times New Roman" w:cs="Times New Roman"/>
          <w:i/>
          <w:sz w:val="18"/>
          <w:szCs w:val="18"/>
        </w:rPr>
        <w:t xml:space="preserve"> lub CEiDG https://prod.ceidg.gov.pl/CEIDG/CEIDG.Public.UI/Search.aspx)</w:t>
      </w:r>
    </w:p>
    <w:p w:rsidR="00F17FB9" w:rsidRPr="001A60DB" w:rsidRDefault="00F17FB9" w:rsidP="00F17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7FB9" w:rsidRPr="001A60DB" w:rsidRDefault="00F17FB9" w:rsidP="00F17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60DB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1A60DB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108 ust. 1 pkt 1, 2 i 5 lub art. 109 ust. 1 pkt 4 ustawy Pzp).</w:t>
      </w:r>
      <w:r w:rsidRPr="001A60DB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110 ust. 2 ustawy Pzp podjąłem następujące czynności: ……</w:t>
      </w:r>
    </w:p>
    <w:p w:rsidR="00F17FB9" w:rsidRPr="00DE5CB1" w:rsidRDefault="00F17FB9" w:rsidP="00285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5269" w:rsidRPr="00DE5CB1" w:rsidRDefault="00285269" w:rsidP="0099671F">
      <w:pPr>
        <w:widowControl w:val="0"/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b/>
          <w:sz w:val="18"/>
          <w:szCs w:val="18"/>
        </w:rPr>
        <w:t>OŚWIADCZENIE DOTYCZĄCE PODANYCH INFORMACJI:</w:t>
      </w:r>
    </w:p>
    <w:p w:rsidR="00285269" w:rsidRPr="00DE5CB1" w:rsidRDefault="00285269" w:rsidP="0028526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5CB1">
        <w:rPr>
          <w:rFonts w:ascii="Times New Roman" w:eastAsia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269" w:rsidRPr="00DE5CB1" w:rsidRDefault="00285269" w:rsidP="0028526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85269" w:rsidRDefault="00285269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1250" w:rsidRPr="00DE5CB1" w:rsidRDefault="00291250" w:rsidP="002852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85269" w:rsidRPr="00DE5CB1" w:rsidRDefault="00285269" w:rsidP="00285269">
      <w:pPr>
        <w:spacing w:after="0"/>
        <w:jc w:val="both"/>
        <w:rPr>
          <w:rFonts w:ascii="Times New Roman" w:hAnsi="Times New Roman" w:cs="Times New Roman"/>
          <w:bCs/>
          <w:sz w:val="16"/>
          <w:szCs w:val="20"/>
          <w:lang w:bidi="pl-PL"/>
        </w:rPr>
      </w:pPr>
      <w:r w:rsidRPr="00DE5CB1">
        <w:rPr>
          <w:rFonts w:ascii="Times New Roman" w:hAnsi="Times New Roman" w:cs="Times New Roman"/>
          <w:bCs/>
          <w:sz w:val="16"/>
          <w:szCs w:val="20"/>
          <w:lang w:bidi="pl-PL"/>
        </w:rPr>
        <w:t>Oświadczenie musi zostać podpisany przez osobę ( osoby) uprawnione do reprezentowania Wykonawcy zgodnie z:</w:t>
      </w:r>
    </w:p>
    <w:p w:rsidR="00285269" w:rsidRPr="00DE5CB1" w:rsidRDefault="00285269" w:rsidP="00285269">
      <w:pPr>
        <w:spacing w:after="0"/>
        <w:ind w:left="284" w:hanging="284"/>
        <w:jc w:val="both"/>
        <w:rPr>
          <w:rFonts w:ascii="Times New Roman" w:hAnsi="Times New Roman"/>
          <w:bCs/>
          <w:sz w:val="16"/>
          <w:szCs w:val="20"/>
          <w:lang w:bidi="pl-PL"/>
        </w:rPr>
      </w:pPr>
      <w:r w:rsidRPr="00DE5CB1">
        <w:rPr>
          <w:rFonts w:ascii="Times New Roman" w:hAnsi="Times New Roman"/>
          <w:bCs/>
          <w:sz w:val="16"/>
          <w:szCs w:val="20"/>
          <w:lang w:bidi="pl-PL"/>
        </w:rPr>
        <w:t>a)</w:t>
      </w:r>
      <w:r w:rsidR="00046683" w:rsidRPr="00DE5CB1">
        <w:rPr>
          <w:rFonts w:ascii="Times New Roman" w:hAnsi="Times New Roman"/>
          <w:bCs/>
          <w:sz w:val="16"/>
          <w:szCs w:val="20"/>
          <w:lang w:bidi="pl-PL"/>
        </w:rPr>
        <w:t xml:space="preserve">  </w:t>
      </w:r>
      <w:r w:rsidRPr="00DE5CB1">
        <w:rPr>
          <w:rFonts w:ascii="Times New Roman" w:hAnsi="Times New Roman"/>
          <w:bCs/>
          <w:sz w:val="16"/>
          <w:szCs w:val="20"/>
          <w:lang w:bidi="pl-PL"/>
        </w:rPr>
        <w:t>zapisami w dokumencie stwierdzającym status prawny Wykonawcy/ów (odpis z właściwego rejestru lub z Centralnej ewidencji i informacji o działalności gospodarczej, lub/i</w:t>
      </w:r>
    </w:p>
    <w:p w:rsidR="002F0F0C" w:rsidRPr="00DE5CB1" w:rsidRDefault="00285269" w:rsidP="0099671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8"/>
          <w:lang w:eastAsia="pl-PL"/>
        </w:rPr>
      </w:pPr>
      <w:r w:rsidRPr="00DE5CB1">
        <w:rPr>
          <w:rFonts w:ascii="Times New Roman" w:hAnsi="Times New Roman"/>
          <w:bCs/>
          <w:sz w:val="16"/>
          <w:szCs w:val="20"/>
          <w:lang w:bidi="pl-PL"/>
        </w:rPr>
        <w:t xml:space="preserve">b) </w:t>
      </w:r>
      <w:r w:rsidR="00046683" w:rsidRPr="00DE5CB1">
        <w:rPr>
          <w:rFonts w:ascii="Times New Roman" w:hAnsi="Times New Roman"/>
          <w:bCs/>
          <w:sz w:val="16"/>
          <w:szCs w:val="20"/>
          <w:lang w:bidi="pl-PL"/>
        </w:rPr>
        <w:t xml:space="preserve"> </w:t>
      </w:r>
      <w:r w:rsidRPr="00DE5CB1">
        <w:rPr>
          <w:rFonts w:ascii="Times New Roman" w:hAnsi="Times New Roman"/>
          <w:bCs/>
          <w:sz w:val="16"/>
          <w:szCs w:val="20"/>
          <w:lang w:bidi="pl-PL"/>
        </w:rPr>
        <w:t>pełnomocnictwem (ami) wchodzącymi w skład oferty</w:t>
      </w:r>
    </w:p>
    <w:sectPr w:rsidR="002F0F0C" w:rsidRPr="00DE5CB1" w:rsidSect="00F17FB9">
      <w:headerReference w:type="default" r:id="rId9"/>
      <w:footerReference w:type="default" r:id="rId10"/>
      <w:pgSz w:w="11906" w:h="16838"/>
      <w:pgMar w:top="567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A1" w:rsidRDefault="006904A1" w:rsidP="004D64A1">
      <w:pPr>
        <w:spacing w:after="0" w:line="240" w:lineRule="auto"/>
      </w:pPr>
      <w:r>
        <w:separator/>
      </w:r>
    </w:p>
  </w:endnote>
  <w:endnote w:type="continuationSeparator" w:id="1">
    <w:p w:rsidR="006904A1" w:rsidRDefault="006904A1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A1" w:rsidRDefault="006904A1" w:rsidP="004D64A1">
      <w:pPr>
        <w:spacing w:after="0" w:line="240" w:lineRule="auto"/>
      </w:pPr>
      <w:r>
        <w:separator/>
      </w:r>
    </w:p>
  </w:footnote>
  <w:footnote w:type="continuationSeparator" w:id="1">
    <w:p w:rsidR="006904A1" w:rsidRDefault="006904A1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C"/>
    <w:multiLevelType w:val="singleLevel"/>
    <w:tmpl w:val="544C6E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Garamond" w:eastAsia="SimSun" w:hAnsi="Garamond" w:cs="Times New Roman" w:hint="default"/>
        <w:sz w:val="24"/>
        <w:szCs w:val="24"/>
      </w:rPr>
    </w:lvl>
  </w:abstractNum>
  <w:abstractNum w:abstractNumId="22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3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4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5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7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8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44509D7"/>
    <w:multiLevelType w:val="hybridMultilevel"/>
    <w:tmpl w:val="9BF8234A"/>
    <w:lvl w:ilvl="0" w:tplc="4232E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878237F"/>
    <w:multiLevelType w:val="hybridMultilevel"/>
    <w:tmpl w:val="AB100B5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0A8702D4"/>
    <w:multiLevelType w:val="hybridMultilevel"/>
    <w:tmpl w:val="CAD4C740"/>
    <w:lvl w:ilvl="0" w:tplc="8B3033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782017B"/>
    <w:multiLevelType w:val="hybridMultilevel"/>
    <w:tmpl w:val="2ABE1466"/>
    <w:lvl w:ilvl="0" w:tplc="E02A351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17F242E8"/>
    <w:multiLevelType w:val="hybridMultilevel"/>
    <w:tmpl w:val="4564A436"/>
    <w:lvl w:ilvl="0" w:tplc="212016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1DBD05CF"/>
    <w:multiLevelType w:val="hybridMultilevel"/>
    <w:tmpl w:val="EB0E008A"/>
    <w:lvl w:ilvl="0" w:tplc="239C70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191BDD"/>
    <w:multiLevelType w:val="hybridMultilevel"/>
    <w:tmpl w:val="5A003C9E"/>
    <w:lvl w:ilvl="0" w:tplc="FC340570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3EA0BD8"/>
    <w:multiLevelType w:val="hybridMultilevel"/>
    <w:tmpl w:val="16CCF0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9E6F67"/>
    <w:multiLevelType w:val="hybridMultilevel"/>
    <w:tmpl w:val="003A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D1342"/>
    <w:multiLevelType w:val="hybridMultilevel"/>
    <w:tmpl w:val="0F26A92E"/>
    <w:lvl w:ilvl="0" w:tplc="B054364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9D3775"/>
    <w:multiLevelType w:val="hybridMultilevel"/>
    <w:tmpl w:val="872E545C"/>
    <w:lvl w:ilvl="0" w:tplc="C35425D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15B8D"/>
    <w:multiLevelType w:val="hybridMultilevel"/>
    <w:tmpl w:val="9784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17978"/>
    <w:multiLevelType w:val="hybridMultilevel"/>
    <w:tmpl w:val="EA88E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39CB5904"/>
    <w:multiLevelType w:val="hybridMultilevel"/>
    <w:tmpl w:val="9B36F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3B700AA6"/>
    <w:multiLevelType w:val="hybridMultilevel"/>
    <w:tmpl w:val="B81EECA4"/>
    <w:lvl w:ilvl="0" w:tplc="5D90F062">
      <w:start w:val="1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BE34CB"/>
    <w:multiLevelType w:val="hybridMultilevel"/>
    <w:tmpl w:val="37F05C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3D940764"/>
    <w:multiLevelType w:val="hybridMultilevel"/>
    <w:tmpl w:val="705049A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3E9804BC"/>
    <w:multiLevelType w:val="hybridMultilevel"/>
    <w:tmpl w:val="7CC6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0D1489"/>
    <w:multiLevelType w:val="hybridMultilevel"/>
    <w:tmpl w:val="1C3E019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05B2F9B"/>
    <w:multiLevelType w:val="hybridMultilevel"/>
    <w:tmpl w:val="C160F71A"/>
    <w:lvl w:ilvl="0" w:tplc="0A64DA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343FF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E512E99"/>
    <w:multiLevelType w:val="hybridMultilevel"/>
    <w:tmpl w:val="A97A4448"/>
    <w:lvl w:ilvl="0" w:tplc="74DC87D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397014"/>
    <w:multiLevelType w:val="hybridMultilevel"/>
    <w:tmpl w:val="E9D4261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B963F2"/>
    <w:multiLevelType w:val="hybridMultilevel"/>
    <w:tmpl w:val="3A7E6F88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CA161A0"/>
    <w:multiLevelType w:val="hybridMultilevel"/>
    <w:tmpl w:val="0CA43E68"/>
    <w:lvl w:ilvl="0" w:tplc="660EA0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1">
    <w:nsid w:val="5E484320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075374"/>
    <w:multiLevelType w:val="hybridMultilevel"/>
    <w:tmpl w:val="ED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BD5238"/>
    <w:multiLevelType w:val="hybridMultilevel"/>
    <w:tmpl w:val="C52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ED2149"/>
    <w:multiLevelType w:val="hybridMultilevel"/>
    <w:tmpl w:val="DAE28B82"/>
    <w:lvl w:ilvl="0" w:tplc="F5AED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EB4138D"/>
    <w:multiLevelType w:val="hybridMultilevel"/>
    <w:tmpl w:val="16BA5C6C"/>
    <w:lvl w:ilvl="0" w:tplc="1D3855A0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64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53"/>
  </w:num>
  <w:num w:numId="29">
    <w:abstractNumId w:val="52"/>
  </w:num>
  <w:num w:numId="30">
    <w:abstractNumId w:val="17"/>
  </w:num>
  <w:num w:numId="31">
    <w:abstractNumId w:val="60"/>
  </w:num>
  <w:num w:numId="32">
    <w:abstractNumId w:val="33"/>
  </w:num>
  <w:num w:numId="33">
    <w:abstractNumId w:val="32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49"/>
  </w:num>
  <w:num w:numId="39">
    <w:abstractNumId w:val="66"/>
  </w:num>
  <w:num w:numId="40">
    <w:abstractNumId w:val="38"/>
  </w:num>
  <w:num w:numId="41">
    <w:abstractNumId w:val="58"/>
  </w:num>
  <w:num w:numId="42">
    <w:abstractNumId w:val="50"/>
  </w:num>
  <w:num w:numId="43">
    <w:abstractNumId w:val="40"/>
  </w:num>
  <w:num w:numId="44">
    <w:abstractNumId w:val="37"/>
  </w:num>
  <w:num w:numId="45">
    <w:abstractNumId w:val="59"/>
  </w:num>
  <w:num w:numId="46">
    <w:abstractNumId w:val="39"/>
  </w:num>
  <w:num w:numId="47">
    <w:abstractNumId w:val="54"/>
  </w:num>
  <w:num w:numId="48">
    <w:abstractNumId w:val="35"/>
  </w:num>
  <w:num w:numId="49">
    <w:abstractNumId w:val="31"/>
  </w:num>
  <w:num w:numId="50">
    <w:abstractNumId w:val="46"/>
  </w:num>
  <w:num w:numId="51">
    <w:abstractNumId w:val="61"/>
  </w:num>
  <w:num w:numId="52">
    <w:abstractNumId w:val="56"/>
  </w:num>
  <w:num w:numId="53">
    <w:abstractNumId w:val="51"/>
  </w:num>
  <w:num w:numId="54">
    <w:abstractNumId w:val="30"/>
  </w:num>
  <w:num w:numId="55">
    <w:abstractNumId w:val="41"/>
  </w:num>
  <w:num w:numId="56">
    <w:abstractNumId w:val="45"/>
  </w:num>
  <w:num w:numId="57">
    <w:abstractNumId w:val="36"/>
  </w:num>
  <w:num w:numId="58">
    <w:abstractNumId w:val="3"/>
  </w:num>
  <w:num w:numId="59">
    <w:abstractNumId w:val="5"/>
  </w:num>
  <w:num w:numId="60">
    <w:abstractNumId w:val="55"/>
  </w:num>
  <w:num w:numId="61">
    <w:abstractNumId w:val="67"/>
  </w:num>
  <w:num w:numId="62">
    <w:abstractNumId w:val="28"/>
  </w:num>
  <w:num w:numId="63">
    <w:abstractNumId w:val="14"/>
  </w:num>
  <w:num w:numId="64">
    <w:abstractNumId w:val="44"/>
  </w:num>
  <w:num w:numId="65">
    <w:abstractNumId w:val="43"/>
  </w:num>
  <w:num w:numId="66">
    <w:abstractNumId w:val="34"/>
  </w:num>
  <w:num w:numId="67">
    <w:abstractNumId w:val="65"/>
  </w:num>
  <w:num w:numId="68">
    <w:abstractNumId w:val="57"/>
  </w:num>
  <w:num w:numId="69">
    <w:abstractNumId w:val="70"/>
  </w:num>
  <w:num w:numId="70">
    <w:abstractNumId w:val="68"/>
  </w:num>
  <w:num w:numId="71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926D2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0F63CF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A60DB"/>
    <w:rsid w:val="001B2A7E"/>
    <w:rsid w:val="001B2E78"/>
    <w:rsid w:val="001C16DB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559B2"/>
    <w:rsid w:val="002743D0"/>
    <w:rsid w:val="00275D1E"/>
    <w:rsid w:val="002836CA"/>
    <w:rsid w:val="00284AE7"/>
    <w:rsid w:val="0028501B"/>
    <w:rsid w:val="00285269"/>
    <w:rsid w:val="00291250"/>
    <w:rsid w:val="00295DD2"/>
    <w:rsid w:val="00296076"/>
    <w:rsid w:val="002A287D"/>
    <w:rsid w:val="002A7F82"/>
    <w:rsid w:val="002B52F6"/>
    <w:rsid w:val="002C60F5"/>
    <w:rsid w:val="002C6252"/>
    <w:rsid w:val="002C68DC"/>
    <w:rsid w:val="002D18D9"/>
    <w:rsid w:val="002D538E"/>
    <w:rsid w:val="002F0F0C"/>
    <w:rsid w:val="002F4365"/>
    <w:rsid w:val="002F722D"/>
    <w:rsid w:val="00317DC7"/>
    <w:rsid w:val="00342E18"/>
    <w:rsid w:val="00342FE6"/>
    <w:rsid w:val="00362A57"/>
    <w:rsid w:val="00365D14"/>
    <w:rsid w:val="00370877"/>
    <w:rsid w:val="00393102"/>
    <w:rsid w:val="003A1C23"/>
    <w:rsid w:val="003A1D81"/>
    <w:rsid w:val="003C2AF2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11B1"/>
    <w:rsid w:val="00416A1B"/>
    <w:rsid w:val="004314C3"/>
    <w:rsid w:val="004444DE"/>
    <w:rsid w:val="00447DC0"/>
    <w:rsid w:val="0045547E"/>
    <w:rsid w:val="00462A82"/>
    <w:rsid w:val="00471AA7"/>
    <w:rsid w:val="004733B5"/>
    <w:rsid w:val="00480A0A"/>
    <w:rsid w:val="00482D88"/>
    <w:rsid w:val="00487D92"/>
    <w:rsid w:val="0049011A"/>
    <w:rsid w:val="0049126B"/>
    <w:rsid w:val="004967E6"/>
    <w:rsid w:val="004A03D8"/>
    <w:rsid w:val="004B11D8"/>
    <w:rsid w:val="004B1BB7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B1688"/>
    <w:rsid w:val="005D0C83"/>
    <w:rsid w:val="005E27D4"/>
    <w:rsid w:val="00603EFC"/>
    <w:rsid w:val="00604B84"/>
    <w:rsid w:val="00610139"/>
    <w:rsid w:val="00610187"/>
    <w:rsid w:val="006212E9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904A1"/>
    <w:rsid w:val="006A155A"/>
    <w:rsid w:val="006B0FA3"/>
    <w:rsid w:val="006B324D"/>
    <w:rsid w:val="006C1F48"/>
    <w:rsid w:val="006C7BBA"/>
    <w:rsid w:val="006E4B50"/>
    <w:rsid w:val="006E517F"/>
    <w:rsid w:val="006F036C"/>
    <w:rsid w:val="0072583F"/>
    <w:rsid w:val="007275CF"/>
    <w:rsid w:val="00736436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66ED"/>
    <w:rsid w:val="007D61BE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86B25"/>
    <w:rsid w:val="0098743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77CC0"/>
    <w:rsid w:val="00A87760"/>
    <w:rsid w:val="00AB58E4"/>
    <w:rsid w:val="00AC334C"/>
    <w:rsid w:val="00AD15BF"/>
    <w:rsid w:val="00AD35D0"/>
    <w:rsid w:val="00AE36BE"/>
    <w:rsid w:val="00B00FB8"/>
    <w:rsid w:val="00B078B7"/>
    <w:rsid w:val="00B11CFD"/>
    <w:rsid w:val="00B1248A"/>
    <w:rsid w:val="00B163EA"/>
    <w:rsid w:val="00B259EF"/>
    <w:rsid w:val="00B30AEC"/>
    <w:rsid w:val="00B42F42"/>
    <w:rsid w:val="00B81226"/>
    <w:rsid w:val="00B87412"/>
    <w:rsid w:val="00BA30F3"/>
    <w:rsid w:val="00BA3819"/>
    <w:rsid w:val="00BA58FE"/>
    <w:rsid w:val="00BB079E"/>
    <w:rsid w:val="00BB1A86"/>
    <w:rsid w:val="00BC2800"/>
    <w:rsid w:val="00BC31C6"/>
    <w:rsid w:val="00BE05A4"/>
    <w:rsid w:val="00BE14C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15112"/>
    <w:rsid w:val="00D26B38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30D3B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4C34"/>
    <w:rsid w:val="00EC743A"/>
    <w:rsid w:val="00ED287C"/>
    <w:rsid w:val="00ED7F62"/>
    <w:rsid w:val="00EF6793"/>
    <w:rsid w:val="00EF7D7A"/>
    <w:rsid w:val="00F02AF0"/>
    <w:rsid w:val="00F0517F"/>
    <w:rsid w:val="00F10A99"/>
    <w:rsid w:val="00F17874"/>
    <w:rsid w:val="00F17FB9"/>
    <w:rsid w:val="00F208FC"/>
    <w:rsid w:val="00F2129B"/>
    <w:rsid w:val="00F31183"/>
    <w:rsid w:val="00F31E15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35</cp:revision>
  <cp:lastPrinted>2020-10-06T09:16:00Z</cp:lastPrinted>
  <dcterms:created xsi:type="dcterms:W3CDTF">2020-10-06T09:07:00Z</dcterms:created>
  <dcterms:modified xsi:type="dcterms:W3CDTF">2022-04-07T10:19:00Z</dcterms:modified>
</cp:coreProperties>
</file>