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9" w:rsidRPr="00D07A2E" w:rsidRDefault="00A770FB" w:rsidP="00285269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D07A2E">
        <w:rPr>
          <w:rFonts w:ascii="Times New Roman" w:hAnsi="Times New Roman" w:cs="Times New Roman"/>
          <w:b/>
        </w:rPr>
        <w:t xml:space="preserve">Załącznik nr </w:t>
      </w:r>
      <w:r w:rsidR="003835C3" w:rsidRPr="00D07A2E">
        <w:rPr>
          <w:rFonts w:ascii="Times New Roman" w:hAnsi="Times New Roman" w:cs="Times New Roman"/>
          <w:b/>
        </w:rPr>
        <w:t>5</w:t>
      </w:r>
    </w:p>
    <w:p w:rsidR="00285269" w:rsidRPr="00D07A2E" w:rsidRDefault="00285269" w:rsidP="002852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7A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BGP.271.</w:t>
      </w:r>
      <w:r w:rsidR="003D14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D07A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:rsidR="00285269" w:rsidRPr="00D07A2E" w:rsidRDefault="00285269" w:rsidP="002852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85269" w:rsidRPr="00D07A2E" w:rsidRDefault="00285269" w:rsidP="006C7807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07A2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Zamawiający:</w:t>
      </w:r>
    </w:p>
    <w:p w:rsidR="00C04245" w:rsidRPr="00D07A2E" w:rsidRDefault="00C04245" w:rsidP="006C780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D07A2E">
        <w:rPr>
          <w:rFonts w:ascii="Times New Roman" w:hAnsi="Times New Roman" w:cs="Times New Roman"/>
          <w:b/>
          <w:sz w:val="18"/>
          <w:szCs w:val="18"/>
        </w:rPr>
        <w:t>GMINA CIEPŁOWODY</w:t>
      </w:r>
    </w:p>
    <w:p w:rsidR="00C04245" w:rsidRPr="00D07A2E" w:rsidRDefault="00C04245" w:rsidP="006C780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D07A2E">
        <w:rPr>
          <w:rFonts w:ascii="Times New Roman" w:hAnsi="Times New Roman" w:cs="Times New Roman"/>
          <w:b/>
          <w:sz w:val="18"/>
          <w:szCs w:val="18"/>
        </w:rPr>
        <w:t>UL. KOLEJOWA 3</w:t>
      </w:r>
    </w:p>
    <w:p w:rsidR="00C04245" w:rsidRPr="00D07A2E" w:rsidRDefault="00C04245" w:rsidP="006C780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D07A2E">
        <w:rPr>
          <w:rFonts w:ascii="Times New Roman" w:hAnsi="Times New Roman" w:cs="Times New Roman"/>
          <w:b/>
          <w:sz w:val="18"/>
          <w:szCs w:val="18"/>
        </w:rPr>
        <w:t>57-211 CIEPŁOWODY</w:t>
      </w:r>
    </w:p>
    <w:p w:rsidR="00285269" w:rsidRPr="00D07A2E" w:rsidRDefault="00285269" w:rsidP="00285269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835C3" w:rsidRPr="00D07A2E" w:rsidRDefault="003835C3" w:rsidP="003835C3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D07A2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Podmiot udostępniający zasoby:</w:t>
      </w:r>
    </w:p>
    <w:p w:rsidR="003835C3" w:rsidRPr="00D07A2E" w:rsidRDefault="003835C3" w:rsidP="003835C3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3835C3" w:rsidRPr="00D07A2E" w:rsidRDefault="003835C3" w:rsidP="003835C3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07A2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……………………………………</w:t>
      </w:r>
    </w:p>
    <w:p w:rsidR="003835C3" w:rsidRPr="00D07A2E" w:rsidRDefault="003835C3" w:rsidP="003835C3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07A2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 nazwa i adres podmiotu)</w:t>
      </w:r>
    </w:p>
    <w:p w:rsidR="003835C3" w:rsidRPr="00D07A2E" w:rsidRDefault="003835C3" w:rsidP="003835C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D07A2E">
        <w:rPr>
          <w:rFonts w:ascii="Times New Roman" w:hAnsi="Times New Roman" w:cs="Times New Roman"/>
          <w:b/>
          <w:bCs/>
        </w:rPr>
        <w:t xml:space="preserve">Oświadczenia podmiotu </w:t>
      </w:r>
      <w:r w:rsidR="00D07A2E" w:rsidRPr="00D07A2E">
        <w:rPr>
          <w:rFonts w:ascii="Times New Roman" w:hAnsi="Times New Roman" w:cs="Times New Roman"/>
          <w:b/>
          <w:bCs/>
        </w:rPr>
        <w:t>udostępniającego</w:t>
      </w:r>
      <w:r w:rsidRPr="00D07A2E">
        <w:rPr>
          <w:rFonts w:ascii="Times New Roman" w:hAnsi="Times New Roman" w:cs="Times New Roman"/>
          <w:b/>
          <w:bCs/>
        </w:rPr>
        <w:t xml:space="preserve"> zasoby</w:t>
      </w:r>
    </w:p>
    <w:p w:rsidR="003835C3" w:rsidRPr="00D07A2E" w:rsidRDefault="003835C3" w:rsidP="003835C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07A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składane na podstawie art. 125 ust. 5 ustawy z dnia 11 września  2019 r.</w:t>
      </w:r>
    </w:p>
    <w:p w:rsidR="003835C3" w:rsidRPr="00D07A2E" w:rsidRDefault="003835C3" w:rsidP="003835C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07A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Prawo zamówień publicznych (dalej jako: ustawa Pzp),</w:t>
      </w:r>
    </w:p>
    <w:p w:rsidR="003835C3" w:rsidRPr="00D07A2E" w:rsidRDefault="003835C3" w:rsidP="003835C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07A2E" w:rsidRDefault="003835C3" w:rsidP="00383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potrzeby postępowania o udzielenie zamówienia publicznego na  zadanie pn. </w:t>
      </w:r>
    </w:p>
    <w:p w:rsidR="00525B41" w:rsidRPr="004B6506" w:rsidRDefault="00525B41" w:rsidP="00525B41">
      <w:pPr>
        <w:adjustRightInd w:val="0"/>
        <w:jc w:val="center"/>
        <w:rPr>
          <w:rFonts w:ascii="Times New Roman" w:hAnsi="Times New Roman" w:cs="Times New Roman"/>
          <w:b/>
          <w:bCs/>
          <w:sz w:val="18"/>
        </w:rPr>
      </w:pPr>
      <w:r w:rsidRPr="004B6506">
        <w:rPr>
          <w:rFonts w:ascii="Times New Roman" w:hAnsi="Times New Roman" w:cs="Times New Roman"/>
          <w:b/>
          <w:sz w:val="18"/>
        </w:rPr>
        <w:t>„BUDOWA SIECI KANALIZACJI SANITARNEJ W MIEJSCOWOŚCIACH STARY HENRYKÓW, TARGOWICA, JANÓWKA, JAKUBÓW Z TŁOCZNĄ SIECIĄ PRZESYŁOWĄ DO MIEJSCOWOŚCI DOBRZENICE”</w:t>
      </w:r>
    </w:p>
    <w:p w:rsidR="003835C3" w:rsidRPr="00D07A2E" w:rsidRDefault="00D07A2E" w:rsidP="003835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2701E">
        <w:rPr>
          <w:rFonts w:ascii="Times New Roman" w:eastAsia="Calibri" w:hAnsi="Times New Roman" w:cs="Times New Roman"/>
          <w:sz w:val="20"/>
          <w:szCs w:val="20"/>
        </w:rPr>
        <w:t>prowadzonego przez Gminę Ciepłowody, ul. Kolejowa 3, 57-211 Ciepłowody</w:t>
      </w:r>
      <w:r w:rsidR="003835C3" w:rsidRPr="00D07A2E">
        <w:rPr>
          <w:rFonts w:ascii="Times New Roman" w:eastAsia="Calibri" w:hAnsi="Times New Roman" w:cs="Times New Roman"/>
          <w:color w:val="000000"/>
          <w:sz w:val="20"/>
          <w:szCs w:val="20"/>
        </w:rPr>
        <w:t>, oświadczam co następuje:</w:t>
      </w:r>
    </w:p>
    <w:p w:rsidR="003835C3" w:rsidRPr="00D07A2E" w:rsidRDefault="003835C3" w:rsidP="00BE26D4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835C3" w:rsidRPr="00D07A2E" w:rsidRDefault="003835C3" w:rsidP="002F2AA5">
      <w:pPr>
        <w:pStyle w:val="Akapitzlist"/>
        <w:widowControl w:val="0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07A2E">
        <w:rPr>
          <w:rFonts w:ascii="Times New Roman" w:hAnsi="Times New Roman" w:cs="Times New Roman"/>
          <w:color w:val="000000"/>
          <w:sz w:val="20"/>
          <w:szCs w:val="20"/>
        </w:rPr>
        <w:t xml:space="preserve">Oświadczam, że wskazany powyżej Podmiot </w:t>
      </w:r>
      <w:r w:rsidR="007B4BF9" w:rsidRPr="00D07A2E">
        <w:rPr>
          <w:rFonts w:ascii="Times New Roman" w:hAnsi="Times New Roman" w:cs="Times New Roman"/>
          <w:color w:val="000000"/>
          <w:sz w:val="20"/>
          <w:szCs w:val="20"/>
        </w:rPr>
        <w:t>udostępniający</w:t>
      </w:r>
      <w:r w:rsidRPr="00D07A2E">
        <w:rPr>
          <w:rFonts w:ascii="Times New Roman" w:hAnsi="Times New Roman" w:cs="Times New Roman"/>
          <w:color w:val="000000"/>
          <w:sz w:val="20"/>
          <w:szCs w:val="20"/>
        </w:rPr>
        <w:t xml:space="preserve"> zasoby nie podlega wykluczeniu z </w:t>
      </w:r>
      <w:r w:rsidR="007B4BF9" w:rsidRPr="00D07A2E">
        <w:rPr>
          <w:rFonts w:ascii="Times New Roman" w:hAnsi="Times New Roman" w:cs="Times New Roman"/>
          <w:color w:val="000000"/>
          <w:sz w:val="20"/>
          <w:szCs w:val="20"/>
        </w:rPr>
        <w:t>postępowania</w:t>
      </w:r>
      <w:r w:rsidRPr="00D07A2E">
        <w:rPr>
          <w:rFonts w:ascii="Times New Roman" w:hAnsi="Times New Roman" w:cs="Times New Roman"/>
          <w:color w:val="000000"/>
          <w:sz w:val="20"/>
          <w:szCs w:val="20"/>
        </w:rPr>
        <w:t xml:space="preserve"> na podstawie art.108 ust.1 ustawy Pzp,</w:t>
      </w:r>
      <w:r w:rsidR="00525B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25B41" w:rsidRPr="00525B41">
        <w:rPr>
          <w:rFonts w:ascii="Times New Roman" w:hAnsi="Times New Roman" w:cs="Times New Roman"/>
          <w:sz w:val="20"/>
          <w:szCs w:val="21"/>
        </w:rPr>
        <w:t>art. 109  ust. 1 pkt 4 ustawy Pzp</w:t>
      </w:r>
      <w:r w:rsidR="00525B41">
        <w:rPr>
          <w:rFonts w:ascii="Times New Roman" w:hAnsi="Times New Roman" w:cs="Times New Roman"/>
          <w:sz w:val="20"/>
          <w:szCs w:val="21"/>
        </w:rPr>
        <w:t>.</w:t>
      </w:r>
      <w:r w:rsidR="00525B41" w:rsidRPr="00525B41">
        <w:rPr>
          <w:rFonts w:ascii="Times New Roman" w:hAnsi="Times New Roman" w:cs="Times New Roman"/>
          <w:sz w:val="18"/>
          <w:szCs w:val="20"/>
        </w:rPr>
        <w:t xml:space="preserve"> </w:t>
      </w:r>
      <w:r w:rsidR="00525B41" w:rsidRPr="00525B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835C3" w:rsidRPr="00D07A2E" w:rsidRDefault="003835C3" w:rsidP="002F2AA5">
      <w:pPr>
        <w:pStyle w:val="Akapitzlist"/>
        <w:widowControl w:val="0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07A2E">
        <w:rPr>
          <w:rFonts w:ascii="Times New Roman" w:hAnsi="Times New Roman" w:cs="Times New Roman"/>
          <w:color w:val="000000"/>
          <w:sz w:val="20"/>
          <w:szCs w:val="20"/>
        </w:rPr>
        <w:t xml:space="preserve">Oświadczam, że wskazany powyżej Podmiot </w:t>
      </w:r>
      <w:r w:rsidR="007B4BF9" w:rsidRPr="00D07A2E">
        <w:rPr>
          <w:rFonts w:ascii="Times New Roman" w:hAnsi="Times New Roman" w:cs="Times New Roman"/>
          <w:color w:val="000000"/>
          <w:sz w:val="20"/>
          <w:szCs w:val="20"/>
        </w:rPr>
        <w:t>udostępniający</w:t>
      </w:r>
      <w:r w:rsidRPr="00D07A2E">
        <w:rPr>
          <w:rFonts w:ascii="Times New Roman" w:hAnsi="Times New Roman" w:cs="Times New Roman"/>
          <w:color w:val="000000"/>
          <w:sz w:val="20"/>
          <w:szCs w:val="20"/>
        </w:rPr>
        <w:t xml:space="preserve"> zasoby spełnia następujące warunki udziału w </w:t>
      </w:r>
      <w:r w:rsidR="007B4BF9" w:rsidRPr="00D07A2E">
        <w:rPr>
          <w:rFonts w:ascii="Times New Roman" w:hAnsi="Times New Roman" w:cs="Times New Roman"/>
          <w:color w:val="000000"/>
          <w:sz w:val="20"/>
          <w:szCs w:val="20"/>
        </w:rPr>
        <w:t>postępowaniu</w:t>
      </w:r>
      <w:r w:rsidRPr="00D07A2E">
        <w:rPr>
          <w:rFonts w:ascii="Times New Roman" w:hAnsi="Times New Roman" w:cs="Times New Roman"/>
          <w:color w:val="000000"/>
          <w:sz w:val="20"/>
          <w:szCs w:val="20"/>
        </w:rPr>
        <w:t xml:space="preserve">  określone przez Zamawiającego w pkt. XV.2 SWZ 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5C3" w:rsidRPr="00D07A2E" w:rsidRDefault="003835C3" w:rsidP="003835C3">
      <w:pPr>
        <w:pStyle w:val="Akapitzlist"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07A2E">
        <w:rPr>
          <w:rFonts w:ascii="Times New Roman" w:hAnsi="Times New Roman" w:cs="Times New Roman"/>
          <w:color w:val="000000"/>
          <w:sz w:val="20"/>
          <w:szCs w:val="20"/>
        </w:rPr>
        <w:t>(należy określić odpowiedni zakres dla wskazanego podmiotu)</w:t>
      </w:r>
    </w:p>
    <w:p w:rsidR="003835C3" w:rsidRPr="00D07A2E" w:rsidRDefault="003835C3" w:rsidP="003835C3">
      <w:pPr>
        <w:pStyle w:val="Akapitzlist"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835C3" w:rsidRPr="00D07A2E" w:rsidRDefault="003835C3" w:rsidP="002F2AA5">
      <w:pPr>
        <w:pStyle w:val="Akapitzlist"/>
        <w:widowControl w:val="0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07A2E">
        <w:rPr>
          <w:rFonts w:ascii="Times New Roman" w:hAnsi="Times New Roman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35C3" w:rsidRPr="00D07A2E" w:rsidRDefault="003835C3" w:rsidP="003835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835C3" w:rsidRDefault="003835C3" w:rsidP="003835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5B41" w:rsidRDefault="00525B41" w:rsidP="003835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5B41" w:rsidRDefault="00525B41" w:rsidP="003835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5B41" w:rsidRDefault="00525B41" w:rsidP="003835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5B41" w:rsidRDefault="00525B41" w:rsidP="003835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5B41" w:rsidRDefault="00525B41" w:rsidP="003835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5B41" w:rsidRDefault="00525B41" w:rsidP="003835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5B41" w:rsidRDefault="00525B41" w:rsidP="003835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5B41" w:rsidRDefault="00525B41" w:rsidP="003835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5B41" w:rsidRDefault="00525B41" w:rsidP="003835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E26D4" w:rsidRDefault="00BE26D4" w:rsidP="003835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E26D4" w:rsidRPr="00D07A2E" w:rsidRDefault="00BE26D4" w:rsidP="003835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835C3" w:rsidRPr="00D07A2E" w:rsidRDefault="003835C3" w:rsidP="00383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835C3" w:rsidRPr="00BE26D4" w:rsidRDefault="003835C3" w:rsidP="003835C3">
      <w:pPr>
        <w:spacing w:after="0"/>
        <w:jc w:val="both"/>
        <w:rPr>
          <w:rFonts w:ascii="Times New Roman" w:hAnsi="Times New Roman" w:cs="Times New Roman"/>
          <w:bCs/>
          <w:sz w:val="18"/>
          <w:szCs w:val="20"/>
          <w:lang w:bidi="pl-PL"/>
        </w:rPr>
      </w:pPr>
      <w:r w:rsidRPr="00BE26D4">
        <w:rPr>
          <w:rFonts w:ascii="Times New Roman" w:hAnsi="Times New Roman" w:cs="Times New Roman"/>
          <w:bCs/>
          <w:sz w:val="18"/>
          <w:szCs w:val="20"/>
          <w:lang w:bidi="pl-PL"/>
        </w:rPr>
        <w:t>Oświadczenie musi zostać podpisany przez osobę ( osoby) uprawnione do reprezentowania Wykonawcy zgodnie z:</w:t>
      </w:r>
    </w:p>
    <w:p w:rsidR="003835C3" w:rsidRPr="00BE26D4" w:rsidRDefault="003835C3" w:rsidP="003835C3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18"/>
          <w:szCs w:val="20"/>
          <w:lang w:bidi="pl-PL"/>
        </w:rPr>
      </w:pPr>
      <w:r w:rsidRPr="00BE26D4">
        <w:rPr>
          <w:rFonts w:ascii="Times New Roman" w:hAnsi="Times New Roman" w:cs="Times New Roman"/>
          <w:bCs/>
          <w:sz w:val="18"/>
          <w:szCs w:val="20"/>
          <w:lang w:bidi="pl-PL"/>
        </w:rPr>
        <w:t>a)zapisami w dokumencie stwierdzającym status prawny Wykonawcy/ów (odpis z właściwego rejestru lub z Centralnej ewidencji i informacji o działalności gospodarczej, lub/i</w:t>
      </w:r>
    </w:p>
    <w:p w:rsidR="002F0F0C" w:rsidRPr="00BE26D4" w:rsidRDefault="003835C3" w:rsidP="00BE26D4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18"/>
          <w:szCs w:val="20"/>
          <w:lang w:bidi="pl-PL"/>
        </w:rPr>
      </w:pPr>
      <w:r w:rsidRPr="00BE26D4">
        <w:rPr>
          <w:rFonts w:ascii="Times New Roman" w:hAnsi="Times New Roman" w:cs="Times New Roman"/>
          <w:bCs/>
          <w:sz w:val="18"/>
          <w:szCs w:val="20"/>
          <w:lang w:bidi="pl-PL"/>
        </w:rPr>
        <w:t>b) pełnomocnictwem (ami) wchodzącymi w skład oferty.</w:t>
      </w:r>
    </w:p>
    <w:sectPr w:rsidR="002F0F0C" w:rsidRPr="00BE26D4" w:rsidSect="003D1458">
      <w:headerReference w:type="default" r:id="rId8"/>
      <w:footerReference w:type="default" r:id="rId9"/>
      <w:pgSz w:w="11906" w:h="16838"/>
      <w:pgMar w:top="709" w:right="1133" w:bottom="568" w:left="1276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B7" w:rsidRDefault="00753BB7" w:rsidP="004D64A1">
      <w:pPr>
        <w:spacing w:after="0" w:line="240" w:lineRule="auto"/>
      </w:pPr>
      <w:r>
        <w:separator/>
      </w:r>
    </w:p>
  </w:endnote>
  <w:endnote w:type="continuationSeparator" w:id="1">
    <w:p w:rsidR="00753BB7" w:rsidRDefault="00753BB7" w:rsidP="004D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9F" w:rsidRDefault="00A6729F">
    <w:pPr>
      <w:pStyle w:val="Stopka"/>
      <w:jc w:val="right"/>
    </w:pPr>
  </w:p>
  <w:p w:rsidR="00A6729F" w:rsidRDefault="00A6729F" w:rsidP="00AD35D0">
    <w:pPr>
      <w:pStyle w:val="Stopka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B7" w:rsidRDefault="00753BB7" w:rsidP="004D64A1">
      <w:pPr>
        <w:spacing w:after="0" w:line="240" w:lineRule="auto"/>
      </w:pPr>
      <w:r>
        <w:separator/>
      </w:r>
    </w:p>
  </w:footnote>
  <w:footnote w:type="continuationSeparator" w:id="1">
    <w:p w:rsidR="00753BB7" w:rsidRDefault="00753BB7" w:rsidP="004D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9F" w:rsidRDefault="00A6729F">
    <w:pPr>
      <w:pStyle w:val="Nagwek"/>
    </w:pPr>
    <w:r>
      <w:rPr>
        <w:noProof/>
      </w:rPr>
      <w:t xml:space="preserve">                                                                                      </w:t>
    </w:r>
    <w:r>
      <w:rPr>
        <w:noProof/>
      </w:rPr>
      <w:tab/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b w:val="0"/>
      </w:rPr>
    </w:lvl>
  </w:abstractNum>
  <w:abstractNum w:abstractNumId="1">
    <w:nsid w:val="00000002"/>
    <w:multiLevelType w:val="singleLevel"/>
    <w:tmpl w:val="3EAE1176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4"/>
      </w:rPr>
    </w:lvl>
  </w:abstractNum>
  <w:abstractNum w:abstractNumId="2">
    <w:nsid w:val="00000003"/>
    <w:multiLevelType w:val="multilevel"/>
    <w:tmpl w:val="0ECC13B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E1DC326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2"/>
        <w:szCs w:val="24"/>
      </w:rPr>
    </w:lvl>
  </w:abstractNum>
  <w:abstractNum w:abstractNumId="4">
    <w:nsid w:val="00000007"/>
    <w:multiLevelType w:val="singleLevel"/>
    <w:tmpl w:val="2ADA551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5">
    <w:nsid w:val="00000008"/>
    <w:multiLevelType w:val="singleLevel"/>
    <w:tmpl w:val="F91686B0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cs="Times New Roman" w:hint="default"/>
        <w:sz w:val="22"/>
        <w:szCs w:val="24"/>
      </w:rPr>
    </w:lvl>
  </w:abstractNum>
  <w:abstractNum w:abstractNumId="6">
    <w:nsid w:val="00000009"/>
    <w:multiLevelType w:val="singleLevel"/>
    <w:tmpl w:val="B4D2588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</w:abstractNum>
  <w:abstractNum w:abstractNumId="7">
    <w:nsid w:val="0000000A"/>
    <w:multiLevelType w:val="singleLevel"/>
    <w:tmpl w:val="EF3ED2D8"/>
    <w:name w:val="WW8Num1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0B"/>
    <w:multiLevelType w:val="singleLevel"/>
    <w:tmpl w:val="223CDAF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</w:abstractNum>
  <w:abstractNum w:abstractNumId="9">
    <w:nsid w:val="0000000C"/>
    <w:multiLevelType w:val="singleLevel"/>
    <w:tmpl w:val="95E6343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</w:abstractNum>
  <w:abstractNum w:abstractNumId="1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2">
    <w:nsid w:val="00000010"/>
    <w:multiLevelType w:val="singleLevel"/>
    <w:tmpl w:val="11122E7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1"/>
        <w:sz w:val="22"/>
        <w:szCs w:val="24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>
    <w:nsid w:val="00000013"/>
    <w:multiLevelType w:val="multilevel"/>
    <w:tmpl w:val="49189F8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6">
    <w:nsid w:val="00000015"/>
    <w:multiLevelType w:val="singleLevel"/>
    <w:tmpl w:val="380EDE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17">
    <w:nsid w:val="00000016"/>
    <w:multiLevelType w:val="singleLevel"/>
    <w:tmpl w:val="7576A7B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2"/>
        <w:szCs w:val="24"/>
      </w:rPr>
    </w:lvl>
  </w:abstractNum>
  <w:abstractNum w:abstractNumId="18">
    <w:nsid w:val="00000017"/>
    <w:multiLevelType w:val="singleLevel"/>
    <w:tmpl w:val="D51C2FE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color w:val="auto"/>
        <w:sz w:val="22"/>
        <w:szCs w:val="24"/>
      </w:rPr>
    </w:lvl>
  </w:abstractNum>
  <w:abstractNum w:abstractNumId="19">
    <w:nsid w:val="0000001A"/>
    <w:multiLevelType w:val="singleLevel"/>
    <w:tmpl w:val="80BE8BA6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2"/>
        <w:szCs w:val="24"/>
      </w:rPr>
    </w:lvl>
  </w:abstractNum>
  <w:abstractNum w:abstractNumId="20">
    <w:nsid w:val="0000001B"/>
    <w:multiLevelType w:val="singleLevel"/>
    <w:tmpl w:val="44A6FCA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1">
    <w:nsid w:val="0000001D"/>
    <w:multiLevelType w:val="singleLevel"/>
    <w:tmpl w:val="FBC2DD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22">
    <w:nsid w:val="00000025"/>
    <w:multiLevelType w:val="singleLevel"/>
    <w:tmpl w:val="38847E7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2"/>
        <w:sz w:val="22"/>
        <w:szCs w:val="24"/>
      </w:rPr>
    </w:lvl>
  </w:abstractNum>
  <w:abstractNum w:abstractNumId="2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5">
    <w:nsid w:val="0000002A"/>
    <w:multiLevelType w:val="singleLevel"/>
    <w:tmpl w:val="C36EDA2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pacing w:val="1"/>
        <w:sz w:val="22"/>
        <w:szCs w:val="24"/>
      </w:rPr>
    </w:lvl>
  </w:abstractNum>
  <w:abstractNum w:abstractNumId="26">
    <w:nsid w:val="0000002B"/>
    <w:multiLevelType w:val="singleLevel"/>
    <w:tmpl w:val="9B823A30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2"/>
        <w:szCs w:val="22"/>
        <w:lang w:eastAsia="pl-PL" w:bidi="pl-PL"/>
      </w:rPr>
    </w:lvl>
  </w:abstractNum>
  <w:abstractNum w:abstractNumId="27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01567F"/>
    <w:multiLevelType w:val="hybridMultilevel"/>
    <w:tmpl w:val="37B8DC86"/>
    <w:name w:val="WW8Num72"/>
    <w:lvl w:ilvl="0" w:tplc="7CA8D39A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D64A1"/>
    <w:rsid w:val="00007991"/>
    <w:rsid w:val="00013A1D"/>
    <w:rsid w:val="000338CD"/>
    <w:rsid w:val="0004573B"/>
    <w:rsid w:val="00045F86"/>
    <w:rsid w:val="00046683"/>
    <w:rsid w:val="00046EF5"/>
    <w:rsid w:val="00071459"/>
    <w:rsid w:val="00093884"/>
    <w:rsid w:val="00094293"/>
    <w:rsid w:val="00095675"/>
    <w:rsid w:val="000A1E93"/>
    <w:rsid w:val="000A3015"/>
    <w:rsid w:val="000B006F"/>
    <w:rsid w:val="000B027F"/>
    <w:rsid w:val="000B5DA9"/>
    <w:rsid w:val="000B73E5"/>
    <w:rsid w:val="000B7EA3"/>
    <w:rsid w:val="000C754A"/>
    <w:rsid w:val="000C7D7E"/>
    <w:rsid w:val="000D411F"/>
    <w:rsid w:val="000E18C8"/>
    <w:rsid w:val="000E7B99"/>
    <w:rsid w:val="000F0441"/>
    <w:rsid w:val="00102CAF"/>
    <w:rsid w:val="0010419E"/>
    <w:rsid w:val="001232D2"/>
    <w:rsid w:val="00140593"/>
    <w:rsid w:val="0014288A"/>
    <w:rsid w:val="00147A1A"/>
    <w:rsid w:val="00153687"/>
    <w:rsid w:val="0016470D"/>
    <w:rsid w:val="00171802"/>
    <w:rsid w:val="00177393"/>
    <w:rsid w:val="00177AC9"/>
    <w:rsid w:val="001803E7"/>
    <w:rsid w:val="0019019F"/>
    <w:rsid w:val="001A260F"/>
    <w:rsid w:val="001A371E"/>
    <w:rsid w:val="001B2A7E"/>
    <w:rsid w:val="001B2E78"/>
    <w:rsid w:val="001C16DB"/>
    <w:rsid w:val="001C7AD2"/>
    <w:rsid w:val="001D3B2F"/>
    <w:rsid w:val="001D4D23"/>
    <w:rsid w:val="001D7133"/>
    <w:rsid w:val="001D7DF3"/>
    <w:rsid w:val="001E1FF5"/>
    <w:rsid w:val="001E307D"/>
    <w:rsid w:val="001F7CCB"/>
    <w:rsid w:val="00206C08"/>
    <w:rsid w:val="00206EC2"/>
    <w:rsid w:val="00207A2A"/>
    <w:rsid w:val="0021467A"/>
    <w:rsid w:val="00214A9F"/>
    <w:rsid w:val="00226995"/>
    <w:rsid w:val="00226A72"/>
    <w:rsid w:val="00235A49"/>
    <w:rsid w:val="0023737B"/>
    <w:rsid w:val="00240A3C"/>
    <w:rsid w:val="00241DD8"/>
    <w:rsid w:val="002453A3"/>
    <w:rsid w:val="00252AB5"/>
    <w:rsid w:val="00252CC7"/>
    <w:rsid w:val="0026170E"/>
    <w:rsid w:val="002743D0"/>
    <w:rsid w:val="00275D1E"/>
    <w:rsid w:val="002836CA"/>
    <w:rsid w:val="00284AE7"/>
    <w:rsid w:val="0028501B"/>
    <w:rsid w:val="00285269"/>
    <w:rsid w:val="00295DD2"/>
    <w:rsid w:val="002A287D"/>
    <w:rsid w:val="002A7F82"/>
    <w:rsid w:val="002B52F6"/>
    <w:rsid w:val="002C39A4"/>
    <w:rsid w:val="002C60F5"/>
    <w:rsid w:val="002C6252"/>
    <w:rsid w:val="002C68DC"/>
    <w:rsid w:val="002D18D9"/>
    <w:rsid w:val="002D538E"/>
    <w:rsid w:val="002F0F0C"/>
    <w:rsid w:val="002F2AA5"/>
    <w:rsid w:val="002F4365"/>
    <w:rsid w:val="002F722D"/>
    <w:rsid w:val="00317DC7"/>
    <w:rsid w:val="00342E18"/>
    <w:rsid w:val="00342FE6"/>
    <w:rsid w:val="00362A57"/>
    <w:rsid w:val="00365D14"/>
    <w:rsid w:val="00370877"/>
    <w:rsid w:val="003835C3"/>
    <w:rsid w:val="00393102"/>
    <w:rsid w:val="003A1C23"/>
    <w:rsid w:val="003A1D81"/>
    <w:rsid w:val="003C2AF2"/>
    <w:rsid w:val="003D1458"/>
    <w:rsid w:val="003D6535"/>
    <w:rsid w:val="003D7261"/>
    <w:rsid w:val="003E069C"/>
    <w:rsid w:val="003E398C"/>
    <w:rsid w:val="003F0543"/>
    <w:rsid w:val="003F1E1C"/>
    <w:rsid w:val="0040047E"/>
    <w:rsid w:val="00400EAC"/>
    <w:rsid w:val="00401D76"/>
    <w:rsid w:val="00407E28"/>
    <w:rsid w:val="004111B1"/>
    <w:rsid w:val="00416A1B"/>
    <w:rsid w:val="0042701E"/>
    <w:rsid w:val="004314C3"/>
    <w:rsid w:val="004444DE"/>
    <w:rsid w:val="00447DC0"/>
    <w:rsid w:val="0045547E"/>
    <w:rsid w:val="00462A82"/>
    <w:rsid w:val="00471AA7"/>
    <w:rsid w:val="00480A0A"/>
    <w:rsid w:val="00482D88"/>
    <w:rsid w:val="0049011A"/>
    <w:rsid w:val="0049126B"/>
    <w:rsid w:val="004967E6"/>
    <w:rsid w:val="004A03D8"/>
    <w:rsid w:val="004B11D8"/>
    <w:rsid w:val="004C7255"/>
    <w:rsid w:val="004D64A1"/>
    <w:rsid w:val="004D7D36"/>
    <w:rsid w:val="004E17B4"/>
    <w:rsid w:val="004E75EC"/>
    <w:rsid w:val="004F0F82"/>
    <w:rsid w:val="004F4A44"/>
    <w:rsid w:val="005050EF"/>
    <w:rsid w:val="005211BD"/>
    <w:rsid w:val="00521A35"/>
    <w:rsid w:val="00522940"/>
    <w:rsid w:val="00525B41"/>
    <w:rsid w:val="005420CA"/>
    <w:rsid w:val="00543FC7"/>
    <w:rsid w:val="00546BF7"/>
    <w:rsid w:val="00560E54"/>
    <w:rsid w:val="00561BB5"/>
    <w:rsid w:val="00565E65"/>
    <w:rsid w:val="005702A2"/>
    <w:rsid w:val="00575FE8"/>
    <w:rsid w:val="005761A3"/>
    <w:rsid w:val="00577ECA"/>
    <w:rsid w:val="00597184"/>
    <w:rsid w:val="005D0C83"/>
    <w:rsid w:val="005D15AD"/>
    <w:rsid w:val="005E27D4"/>
    <w:rsid w:val="00603EFC"/>
    <w:rsid w:val="00604B84"/>
    <w:rsid w:val="00610139"/>
    <w:rsid w:val="00610187"/>
    <w:rsid w:val="006212E9"/>
    <w:rsid w:val="00624F4B"/>
    <w:rsid w:val="006317DA"/>
    <w:rsid w:val="0064134F"/>
    <w:rsid w:val="006432E0"/>
    <w:rsid w:val="00643C48"/>
    <w:rsid w:val="00647AEF"/>
    <w:rsid w:val="00655A18"/>
    <w:rsid w:val="006655EE"/>
    <w:rsid w:val="006669E9"/>
    <w:rsid w:val="00666C3E"/>
    <w:rsid w:val="006713DB"/>
    <w:rsid w:val="006A155A"/>
    <w:rsid w:val="006B0FA3"/>
    <w:rsid w:val="006B324D"/>
    <w:rsid w:val="006C1F48"/>
    <w:rsid w:val="006C7807"/>
    <w:rsid w:val="006C7BBA"/>
    <w:rsid w:val="006E517F"/>
    <w:rsid w:val="006F036C"/>
    <w:rsid w:val="0072583F"/>
    <w:rsid w:val="007275CF"/>
    <w:rsid w:val="00736436"/>
    <w:rsid w:val="00753BB7"/>
    <w:rsid w:val="00754EA4"/>
    <w:rsid w:val="00756977"/>
    <w:rsid w:val="007658E1"/>
    <w:rsid w:val="0076682D"/>
    <w:rsid w:val="00777F16"/>
    <w:rsid w:val="00783837"/>
    <w:rsid w:val="00784FEC"/>
    <w:rsid w:val="00790DB2"/>
    <w:rsid w:val="00795FF0"/>
    <w:rsid w:val="007A0419"/>
    <w:rsid w:val="007A3ACB"/>
    <w:rsid w:val="007B0B12"/>
    <w:rsid w:val="007B10B6"/>
    <w:rsid w:val="007B474B"/>
    <w:rsid w:val="007B4BF9"/>
    <w:rsid w:val="007B66ED"/>
    <w:rsid w:val="007D61BE"/>
    <w:rsid w:val="007E53EE"/>
    <w:rsid w:val="007E5910"/>
    <w:rsid w:val="00801F26"/>
    <w:rsid w:val="008138EF"/>
    <w:rsid w:val="008303BE"/>
    <w:rsid w:val="008325D7"/>
    <w:rsid w:val="00844D1D"/>
    <w:rsid w:val="00845CBF"/>
    <w:rsid w:val="00863C78"/>
    <w:rsid w:val="00867E0D"/>
    <w:rsid w:val="00875102"/>
    <w:rsid w:val="00891A58"/>
    <w:rsid w:val="0089606A"/>
    <w:rsid w:val="008A572A"/>
    <w:rsid w:val="008D1648"/>
    <w:rsid w:val="008D6E71"/>
    <w:rsid w:val="008D6FB6"/>
    <w:rsid w:val="008E210A"/>
    <w:rsid w:val="008E4A8B"/>
    <w:rsid w:val="008E537D"/>
    <w:rsid w:val="008E61D0"/>
    <w:rsid w:val="008F0E0A"/>
    <w:rsid w:val="008F49CD"/>
    <w:rsid w:val="008F56B9"/>
    <w:rsid w:val="009035EA"/>
    <w:rsid w:val="00905414"/>
    <w:rsid w:val="00905F11"/>
    <w:rsid w:val="009072AB"/>
    <w:rsid w:val="009074D4"/>
    <w:rsid w:val="00913CD9"/>
    <w:rsid w:val="00914A65"/>
    <w:rsid w:val="00917235"/>
    <w:rsid w:val="0093330F"/>
    <w:rsid w:val="00934A59"/>
    <w:rsid w:val="00937AD1"/>
    <w:rsid w:val="009411D5"/>
    <w:rsid w:val="00957049"/>
    <w:rsid w:val="00971754"/>
    <w:rsid w:val="0098369F"/>
    <w:rsid w:val="00993F6D"/>
    <w:rsid w:val="0099416B"/>
    <w:rsid w:val="0099671F"/>
    <w:rsid w:val="009A1C04"/>
    <w:rsid w:val="009B3D7C"/>
    <w:rsid w:val="009B7774"/>
    <w:rsid w:val="009D39E9"/>
    <w:rsid w:val="009D72AB"/>
    <w:rsid w:val="009E12CE"/>
    <w:rsid w:val="009F7733"/>
    <w:rsid w:val="00A007C5"/>
    <w:rsid w:val="00A071A5"/>
    <w:rsid w:val="00A20BEF"/>
    <w:rsid w:val="00A27FAE"/>
    <w:rsid w:val="00A32822"/>
    <w:rsid w:val="00A33663"/>
    <w:rsid w:val="00A37E8E"/>
    <w:rsid w:val="00A5556A"/>
    <w:rsid w:val="00A62F73"/>
    <w:rsid w:val="00A64E9A"/>
    <w:rsid w:val="00A6729F"/>
    <w:rsid w:val="00A70EAF"/>
    <w:rsid w:val="00A770FB"/>
    <w:rsid w:val="00A87760"/>
    <w:rsid w:val="00AA6984"/>
    <w:rsid w:val="00AB58E4"/>
    <w:rsid w:val="00AC334C"/>
    <w:rsid w:val="00AD15BF"/>
    <w:rsid w:val="00AD35D0"/>
    <w:rsid w:val="00AE36BE"/>
    <w:rsid w:val="00B00FB8"/>
    <w:rsid w:val="00B078B7"/>
    <w:rsid w:val="00B11CFD"/>
    <w:rsid w:val="00B1248A"/>
    <w:rsid w:val="00B163EA"/>
    <w:rsid w:val="00B259EF"/>
    <w:rsid w:val="00B30AEC"/>
    <w:rsid w:val="00B81226"/>
    <w:rsid w:val="00B87412"/>
    <w:rsid w:val="00BA30F3"/>
    <w:rsid w:val="00BA3819"/>
    <w:rsid w:val="00BA58FE"/>
    <w:rsid w:val="00BB1A86"/>
    <w:rsid w:val="00BC2800"/>
    <w:rsid w:val="00BC31C6"/>
    <w:rsid w:val="00BE05A4"/>
    <w:rsid w:val="00BE14C4"/>
    <w:rsid w:val="00BE26D4"/>
    <w:rsid w:val="00BF6F30"/>
    <w:rsid w:val="00C02518"/>
    <w:rsid w:val="00C04245"/>
    <w:rsid w:val="00C04A5F"/>
    <w:rsid w:val="00C06024"/>
    <w:rsid w:val="00C07FCA"/>
    <w:rsid w:val="00C2605D"/>
    <w:rsid w:val="00C306D6"/>
    <w:rsid w:val="00C32031"/>
    <w:rsid w:val="00C33BAA"/>
    <w:rsid w:val="00C40666"/>
    <w:rsid w:val="00C42858"/>
    <w:rsid w:val="00C443C2"/>
    <w:rsid w:val="00C45564"/>
    <w:rsid w:val="00C47BC0"/>
    <w:rsid w:val="00C70311"/>
    <w:rsid w:val="00C80D2D"/>
    <w:rsid w:val="00C815EE"/>
    <w:rsid w:val="00C817A6"/>
    <w:rsid w:val="00C82A6D"/>
    <w:rsid w:val="00C83FFF"/>
    <w:rsid w:val="00C9299F"/>
    <w:rsid w:val="00CA7E30"/>
    <w:rsid w:val="00CB25A7"/>
    <w:rsid w:val="00CC6FF2"/>
    <w:rsid w:val="00CF2E86"/>
    <w:rsid w:val="00CF60E1"/>
    <w:rsid w:val="00D028F8"/>
    <w:rsid w:val="00D05AE8"/>
    <w:rsid w:val="00D06277"/>
    <w:rsid w:val="00D069D6"/>
    <w:rsid w:val="00D07A2E"/>
    <w:rsid w:val="00D15112"/>
    <w:rsid w:val="00D26B38"/>
    <w:rsid w:val="00D37490"/>
    <w:rsid w:val="00D54933"/>
    <w:rsid w:val="00D55EE0"/>
    <w:rsid w:val="00D62319"/>
    <w:rsid w:val="00D64664"/>
    <w:rsid w:val="00D65389"/>
    <w:rsid w:val="00D67EFC"/>
    <w:rsid w:val="00D731EE"/>
    <w:rsid w:val="00D76A9B"/>
    <w:rsid w:val="00D8258A"/>
    <w:rsid w:val="00D82E92"/>
    <w:rsid w:val="00D83068"/>
    <w:rsid w:val="00D8411A"/>
    <w:rsid w:val="00D87B4D"/>
    <w:rsid w:val="00D930C9"/>
    <w:rsid w:val="00DB217D"/>
    <w:rsid w:val="00DB2248"/>
    <w:rsid w:val="00DD4F98"/>
    <w:rsid w:val="00DE5A66"/>
    <w:rsid w:val="00DE5CB1"/>
    <w:rsid w:val="00DE6254"/>
    <w:rsid w:val="00DE78AF"/>
    <w:rsid w:val="00E05BD5"/>
    <w:rsid w:val="00E109DB"/>
    <w:rsid w:val="00E173E4"/>
    <w:rsid w:val="00E25900"/>
    <w:rsid w:val="00E47885"/>
    <w:rsid w:val="00E53ABC"/>
    <w:rsid w:val="00E72926"/>
    <w:rsid w:val="00E86F30"/>
    <w:rsid w:val="00E904DA"/>
    <w:rsid w:val="00E92EFB"/>
    <w:rsid w:val="00E950CB"/>
    <w:rsid w:val="00EA354E"/>
    <w:rsid w:val="00EA52EB"/>
    <w:rsid w:val="00EA6596"/>
    <w:rsid w:val="00EB030D"/>
    <w:rsid w:val="00EB2A7D"/>
    <w:rsid w:val="00EC4C34"/>
    <w:rsid w:val="00EC743A"/>
    <w:rsid w:val="00ED287C"/>
    <w:rsid w:val="00ED7F62"/>
    <w:rsid w:val="00EF6793"/>
    <w:rsid w:val="00EF7D7A"/>
    <w:rsid w:val="00F02AF0"/>
    <w:rsid w:val="00F0517F"/>
    <w:rsid w:val="00F10A99"/>
    <w:rsid w:val="00F17874"/>
    <w:rsid w:val="00F208FC"/>
    <w:rsid w:val="00F2129B"/>
    <w:rsid w:val="00F31183"/>
    <w:rsid w:val="00F423C4"/>
    <w:rsid w:val="00F65526"/>
    <w:rsid w:val="00F7137D"/>
    <w:rsid w:val="00F72068"/>
    <w:rsid w:val="00F8052A"/>
    <w:rsid w:val="00F87296"/>
    <w:rsid w:val="00F8769E"/>
    <w:rsid w:val="00F9125E"/>
    <w:rsid w:val="00F9570F"/>
    <w:rsid w:val="00FB10A8"/>
    <w:rsid w:val="00FB4374"/>
    <w:rsid w:val="00FB61D5"/>
    <w:rsid w:val="00FB7294"/>
    <w:rsid w:val="00FC7F6C"/>
    <w:rsid w:val="00FD611A"/>
    <w:rsid w:val="00FD6FBA"/>
    <w:rsid w:val="00FF3ABA"/>
    <w:rsid w:val="00FF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C60F5"/>
    <w:pPr>
      <w:spacing w:after="0" w:line="240" w:lineRule="auto"/>
    </w:p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2C60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4A1"/>
  </w:style>
  <w:style w:type="paragraph" w:styleId="Stopka">
    <w:name w:val="footer"/>
    <w:basedOn w:val="Normalny"/>
    <w:link w:val="StopkaZnak"/>
    <w:uiPriority w:val="99"/>
    <w:unhideWhenUsed/>
    <w:rsid w:val="004D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4A1"/>
  </w:style>
  <w:style w:type="paragraph" w:styleId="Tytu">
    <w:name w:val="Title"/>
    <w:basedOn w:val="Normalny"/>
    <w:next w:val="Normalny"/>
    <w:link w:val="TytuZnak"/>
    <w:uiPriority w:val="10"/>
    <w:qFormat/>
    <w:rsid w:val="00905F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5F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ZALACZNIK-Wyliczenie2-x">
    <w:name w:val="ZALACZNIK_-Wyliczenie 2 - (x)"/>
    <w:rsid w:val="00905F11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Domynie">
    <w:name w:val="Domy徑nie"/>
    <w:rsid w:val="008325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3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3BE"/>
    <w:rPr>
      <w:vertAlign w:val="superscript"/>
    </w:rPr>
  </w:style>
  <w:style w:type="paragraph" w:styleId="NormalnyWeb">
    <w:name w:val="Normal (Web)"/>
    <w:basedOn w:val="Normalny"/>
    <w:rsid w:val="00F4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0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A371E"/>
    <w:rPr>
      <w:color w:val="0000FF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F05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6076-B6C2-4B4F-832F-56AD3FE3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Łukasz Sulima</cp:lastModifiedBy>
  <cp:revision>33</cp:revision>
  <cp:lastPrinted>2020-10-06T09:16:00Z</cp:lastPrinted>
  <dcterms:created xsi:type="dcterms:W3CDTF">2020-10-06T09:07:00Z</dcterms:created>
  <dcterms:modified xsi:type="dcterms:W3CDTF">2022-04-07T09:05:00Z</dcterms:modified>
</cp:coreProperties>
</file>