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D07A2E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07A2E">
        <w:rPr>
          <w:rFonts w:ascii="Times New Roman" w:hAnsi="Times New Roman" w:cs="Times New Roman"/>
          <w:b/>
        </w:rPr>
        <w:t xml:space="preserve">Załącznik nr </w:t>
      </w:r>
      <w:r w:rsidR="00BD347A">
        <w:rPr>
          <w:rFonts w:ascii="Times New Roman" w:hAnsi="Times New Roman" w:cs="Times New Roman"/>
          <w:b/>
        </w:rPr>
        <w:t>7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</w:t>
      </w:r>
      <w:r w:rsidR="00AD30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.5</w:t>
      </w: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D07A2E" w:rsidRDefault="00285269" w:rsidP="006C7807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566D1" w:rsidRDefault="002566D1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7A2E" w:rsidRDefault="00870464" w:rsidP="0038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835C3" w:rsidRPr="00D07A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 zadanie pn. </w:t>
      </w:r>
    </w:p>
    <w:p w:rsidR="00AD3066" w:rsidRPr="004B6506" w:rsidRDefault="00AD3066" w:rsidP="00AD3066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712A86" w:rsidRPr="0096629D" w:rsidRDefault="00870464" w:rsidP="00712A86">
      <w:pPr>
        <w:shd w:val="clear" w:color="auto" w:fill="E7E6E6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96629D">
        <w:rPr>
          <w:rFonts w:ascii="Times New Roman" w:eastAsia="Calibri" w:hAnsi="Times New Roman" w:cs="Times New Roman"/>
          <w:b/>
          <w:bCs/>
        </w:rPr>
        <w:t>WYKONAWCA:</w:t>
      </w:r>
    </w:p>
    <w:p w:rsidR="00870464" w:rsidRDefault="00870464" w:rsidP="00870464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96629D">
        <w:rPr>
          <w:rFonts w:ascii="Times New Roman" w:eastAsia="Calibri" w:hAnsi="Times New Roman" w:cs="Times New Roman"/>
          <w:b/>
          <w:bCs/>
        </w:rPr>
        <w:t>……………………….</w:t>
      </w:r>
    </w:p>
    <w:p w:rsidR="00BD347A" w:rsidRPr="00BD347A" w:rsidRDefault="00BD347A" w:rsidP="00BD347A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D347A">
        <w:rPr>
          <w:rFonts w:ascii="Times New Roman" w:eastAsia="Calibri" w:hAnsi="Times New Roman" w:cs="Times New Roman"/>
          <w:b/>
        </w:rPr>
        <w:t>WYKAZ OSÓB SKIEROWANYCH DO REALIZACJI ZAMÓWIENIA</w:t>
      </w:r>
    </w:p>
    <w:p w:rsidR="00BD347A" w:rsidRPr="00BD347A" w:rsidRDefault="00BD347A" w:rsidP="00BD347A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D347A">
        <w:rPr>
          <w:rFonts w:ascii="Times New Roman" w:eastAsia="Calibri" w:hAnsi="Times New Roman" w:cs="Times New Roman"/>
          <w:b/>
          <w:bCs/>
        </w:rPr>
        <w:t>którymi dysponuje lub będzie dysponował Wykonawca, potwierdzający spełnianie warunku udziału w postępowaniu</w:t>
      </w:r>
    </w:p>
    <w:p w:rsidR="00BD347A" w:rsidRPr="00BD347A" w:rsidRDefault="00BD347A" w:rsidP="00BD347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BD347A">
        <w:rPr>
          <w:rFonts w:ascii="Times New Roman" w:eastAsia="Calibri" w:hAnsi="Times New Roman" w:cs="Times New Roman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:rsidR="00BD347A" w:rsidRPr="00BD347A" w:rsidRDefault="00BD347A" w:rsidP="00BD347A">
      <w:pPr>
        <w:shd w:val="clear" w:color="auto" w:fill="E7E6E6"/>
        <w:spacing w:line="276" w:lineRule="auto"/>
        <w:rPr>
          <w:rFonts w:ascii="Times New Roman" w:eastAsia="Calibri" w:hAnsi="Times New Roman" w:cs="Times New Roman"/>
        </w:rPr>
      </w:pPr>
      <w:r w:rsidRPr="00BD347A">
        <w:rPr>
          <w:rFonts w:ascii="Times New Roman" w:eastAsia="Calibri" w:hAnsi="Times New Roman" w:cs="Times New Roman"/>
          <w:b/>
        </w:rPr>
        <w:t>OŚWIADCZAM(Y), ŻE:</w:t>
      </w:r>
    </w:p>
    <w:p w:rsidR="00BD347A" w:rsidRPr="00BD347A" w:rsidRDefault="00BD347A" w:rsidP="00BD347A">
      <w:pPr>
        <w:spacing w:line="276" w:lineRule="auto"/>
        <w:rPr>
          <w:rFonts w:ascii="Times New Roman" w:eastAsia="Calibri" w:hAnsi="Times New Roman" w:cs="Times New Roman"/>
        </w:rPr>
      </w:pPr>
      <w:r w:rsidRPr="00BD347A">
        <w:rPr>
          <w:rFonts w:ascii="Times New Roman" w:eastAsia="Calibri" w:hAnsi="Times New Roman" w:cs="Times New Roman"/>
        </w:rPr>
        <w:t>do realizacji niniejszego zamówienia zostaną skierowane  następujące osoby: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86"/>
        <w:gridCol w:w="1153"/>
        <w:gridCol w:w="1793"/>
        <w:gridCol w:w="3107"/>
        <w:gridCol w:w="1473"/>
        <w:gridCol w:w="1565"/>
      </w:tblGrid>
      <w:tr w:rsidR="00BD347A" w:rsidRPr="0037478C" w:rsidTr="00BD347A">
        <w:trPr>
          <w:trHeight w:val="486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l.p.</w:t>
            </w: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Imię i nazwisko</w:t>
            </w: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Zakres wykonywanych czynności przy realizacji niniejszego zamówienia</w:t>
            </w: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(przewidywana funkcja)</w:t>
            </w:r>
          </w:p>
        </w:tc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Informacje potwierdzające spełnianie wymagań</w:t>
            </w: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b/>
                <w:sz w:val="20"/>
              </w:rPr>
              <w:t>Podstawa do dysponowania osobą*</w:t>
            </w:r>
          </w:p>
        </w:tc>
      </w:tr>
      <w:tr w:rsidR="00BD347A" w:rsidRPr="0037478C" w:rsidTr="00BD347A">
        <w:trPr>
          <w:trHeight w:val="1639"/>
        </w:trPr>
        <w:tc>
          <w:tcPr>
            <w:tcW w:w="254" w:type="pct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sz w:val="20"/>
              </w:rPr>
              <w:t>Kwalifikacje i rodzaj uprawnień</w:t>
            </w:r>
          </w:p>
        </w:tc>
        <w:tc>
          <w:tcPr>
            <w:tcW w:w="7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sz w:val="20"/>
              </w:rPr>
              <w:t>Posiadanie aktualnego zaświadczenie</w:t>
            </w:r>
          </w:p>
          <w:p w:rsidR="00BD347A" w:rsidRPr="00BD347A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347A">
              <w:rPr>
                <w:rFonts w:ascii="Times New Roman" w:eastAsia="Calibri" w:hAnsi="Times New Roman" w:cs="Times New Roman"/>
                <w:sz w:val="20"/>
              </w:rPr>
              <w:t>o przynależności do właściwej izby sam. zawodowego</w:t>
            </w: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347A" w:rsidRPr="0037478C" w:rsidTr="00BD347A">
        <w:trPr>
          <w:trHeight w:val="27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47A" w:rsidRPr="0037478C" w:rsidRDefault="00BD347A" w:rsidP="00B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BD347A" w:rsidRPr="0037478C" w:rsidTr="00BD347A">
        <w:trPr>
          <w:trHeight w:val="12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47A" w:rsidRPr="0037478C" w:rsidRDefault="00BD347A" w:rsidP="00BD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sz w:val="24"/>
              </w:rPr>
              <w:t>tak/nie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7A" w:rsidRPr="0037478C" w:rsidRDefault="00BD347A" w:rsidP="009A729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D347A" w:rsidRPr="00BD347A" w:rsidRDefault="00BD347A" w:rsidP="00BD347A">
      <w:pPr>
        <w:spacing w:line="276" w:lineRule="auto"/>
        <w:rPr>
          <w:rFonts w:ascii="Times New Roman" w:eastAsia="Calibri" w:hAnsi="Times New Roman" w:cs="Times New Roman"/>
          <w:i/>
          <w:iCs/>
          <w:sz w:val="20"/>
        </w:rPr>
      </w:pPr>
      <w:r w:rsidRPr="00BD347A">
        <w:rPr>
          <w:rFonts w:ascii="Times New Roman" w:eastAsia="Calibri" w:hAnsi="Times New Roman" w:cs="Times New Roman"/>
          <w:i/>
          <w:iCs/>
          <w:sz w:val="20"/>
        </w:rPr>
        <w:t>*) dysponowanie osobą na podstawie np. umowy o pracę, umowy zlecenia, umowy o dzieło, oddanie do dyspozycji przez inny podmiot.</w:t>
      </w:r>
    </w:p>
    <w:p w:rsidR="00BD347A" w:rsidRPr="0037478C" w:rsidRDefault="00BD347A" w:rsidP="00BD347A">
      <w:pPr>
        <w:spacing w:line="276" w:lineRule="auto"/>
        <w:rPr>
          <w:rFonts w:ascii="Times New Roman" w:eastAsia="Calibri" w:hAnsi="Times New Roman" w:cs="Times New Roman"/>
          <w:sz w:val="24"/>
        </w:rPr>
      </w:pPr>
    </w:p>
    <w:sectPr w:rsidR="00BD347A" w:rsidRPr="0037478C" w:rsidSect="00AD3066">
      <w:headerReference w:type="default" r:id="rId8"/>
      <w:footerReference w:type="default" r:id="rId9"/>
      <w:pgSz w:w="11906" w:h="16838"/>
      <w:pgMar w:top="993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7C" w:rsidRDefault="00F32C7C" w:rsidP="004D64A1">
      <w:pPr>
        <w:spacing w:after="0" w:line="240" w:lineRule="auto"/>
      </w:pPr>
      <w:r>
        <w:separator/>
      </w:r>
    </w:p>
  </w:endnote>
  <w:endnote w:type="continuationSeparator" w:id="1">
    <w:p w:rsidR="00F32C7C" w:rsidRDefault="00F32C7C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7C" w:rsidRDefault="00F32C7C" w:rsidP="004D64A1">
      <w:pPr>
        <w:spacing w:after="0" w:line="240" w:lineRule="auto"/>
      </w:pPr>
      <w:r>
        <w:separator/>
      </w:r>
    </w:p>
  </w:footnote>
  <w:footnote w:type="continuationSeparator" w:id="1">
    <w:p w:rsidR="00F32C7C" w:rsidRDefault="00F32C7C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2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6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566D1"/>
    <w:rsid w:val="0026170E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F0F0C"/>
    <w:rsid w:val="002F2AA5"/>
    <w:rsid w:val="002F4365"/>
    <w:rsid w:val="002F722D"/>
    <w:rsid w:val="00317DC7"/>
    <w:rsid w:val="00342E18"/>
    <w:rsid w:val="00342FE6"/>
    <w:rsid w:val="00362A57"/>
    <w:rsid w:val="00365D14"/>
    <w:rsid w:val="00370877"/>
    <w:rsid w:val="003835C3"/>
    <w:rsid w:val="00393102"/>
    <w:rsid w:val="003A1C23"/>
    <w:rsid w:val="003A1D81"/>
    <w:rsid w:val="003C2AF2"/>
    <w:rsid w:val="003D6535"/>
    <w:rsid w:val="003D7261"/>
    <w:rsid w:val="003E069C"/>
    <w:rsid w:val="003E398C"/>
    <w:rsid w:val="003F0543"/>
    <w:rsid w:val="003F1E1C"/>
    <w:rsid w:val="003F6574"/>
    <w:rsid w:val="0040047E"/>
    <w:rsid w:val="00400EAC"/>
    <w:rsid w:val="00401D76"/>
    <w:rsid w:val="00407E28"/>
    <w:rsid w:val="004111B1"/>
    <w:rsid w:val="00416A1B"/>
    <w:rsid w:val="0042701E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40C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E517F"/>
    <w:rsid w:val="006F036C"/>
    <w:rsid w:val="00712A86"/>
    <w:rsid w:val="0072583F"/>
    <w:rsid w:val="007275CF"/>
    <w:rsid w:val="00736436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4BF9"/>
    <w:rsid w:val="007B66ED"/>
    <w:rsid w:val="007D61BE"/>
    <w:rsid w:val="007E2172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0464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7760"/>
    <w:rsid w:val="00AA6984"/>
    <w:rsid w:val="00AB58E4"/>
    <w:rsid w:val="00AC334C"/>
    <w:rsid w:val="00AD15BF"/>
    <w:rsid w:val="00AD3066"/>
    <w:rsid w:val="00AD35D0"/>
    <w:rsid w:val="00AE36BE"/>
    <w:rsid w:val="00AF4290"/>
    <w:rsid w:val="00B00FB8"/>
    <w:rsid w:val="00B078B7"/>
    <w:rsid w:val="00B11CFD"/>
    <w:rsid w:val="00B1248A"/>
    <w:rsid w:val="00B163EA"/>
    <w:rsid w:val="00B259EF"/>
    <w:rsid w:val="00B30AEC"/>
    <w:rsid w:val="00B81226"/>
    <w:rsid w:val="00B87412"/>
    <w:rsid w:val="00BA30F3"/>
    <w:rsid w:val="00BA3819"/>
    <w:rsid w:val="00BA58FE"/>
    <w:rsid w:val="00BB1A86"/>
    <w:rsid w:val="00BC2800"/>
    <w:rsid w:val="00BC31C6"/>
    <w:rsid w:val="00BD347A"/>
    <w:rsid w:val="00BE05A4"/>
    <w:rsid w:val="00BE14C4"/>
    <w:rsid w:val="00BE26D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740D5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07A2E"/>
    <w:rsid w:val="00D15112"/>
    <w:rsid w:val="00D26B38"/>
    <w:rsid w:val="00D37490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340D8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3EC2"/>
    <w:rsid w:val="00EC4C34"/>
    <w:rsid w:val="00EC743A"/>
    <w:rsid w:val="00ED287C"/>
    <w:rsid w:val="00ED7F62"/>
    <w:rsid w:val="00EF6793"/>
    <w:rsid w:val="00EF7882"/>
    <w:rsid w:val="00EF7D7A"/>
    <w:rsid w:val="00F02AF0"/>
    <w:rsid w:val="00F0517F"/>
    <w:rsid w:val="00F10A99"/>
    <w:rsid w:val="00F17874"/>
    <w:rsid w:val="00F208FC"/>
    <w:rsid w:val="00F2129B"/>
    <w:rsid w:val="00F31183"/>
    <w:rsid w:val="00F32C7C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35</cp:revision>
  <cp:lastPrinted>2020-10-06T09:16:00Z</cp:lastPrinted>
  <dcterms:created xsi:type="dcterms:W3CDTF">2020-10-06T09:07:00Z</dcterms:created>
  <dcterms:modified xsi:type="dcterms:W3CDTF">2022-04-07T09:07:00Z</dcterms:modified>
</cp:coreProperties>
</file>