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9" w:rsidRPr="00D07A2E" w:rsidRDefault="00A770FB" w:rsidP="00285269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D07A2E">
        <w:rPr>
          <w:rFonts w:ascii="Times New Roman" w:hAnsi="Times New Roman" w:cs="Times New Roman"/>
          <w:b/>
        </w:rPr>
        <w:t xml:space="preserve">Załącznik nr </w:t>
      </w:r>
      <w:r w:rsidR="00F52BD5">
        <w:rPr>
          <w:rFonts w:ascii="Times New Roman" w:hAnsi="Times New Roman" w:cs="Times New Roman"/>
          <w:b/>
        </w:rPr>
        <w:t>8</w:t>
      </w:r>
    </w:p>
    <w:p w:rsidR="00285269" w:rsidRPr="00D07A2E" w:rsidRDefault="00285269" w:rsidP="00285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7A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BGP.271.</w:t>
      </w:r>
      <w:r w:rsidR="00F52B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D07A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:rsidR="00285269" w:rsidRPr="00D07A2E" w:rsidRDefault="00285269" w:rsidP="00285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85269" w:rsidRPr="00D07A2E" w:rsidRDefault="00285269" w:rsidP="006C7807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07A2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Zamawiający:</w:t>
      </w:r>
    </w:p>
    <w:p w:rsidR="00C04245" w:rsidRPr="00D07A2E" w:rsidRDefault="00C04245" w:rsidP="006C780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07A2E">
        <w:rPr>
          <w:rFonts w:ascii="Times New Roman" w:hAnsi="Times New Roman" w:cs="Times New Roman"/>
          <w:b/>
          <w:sz w:val="18"/>
          <w:szCs w:val="18"/>
        </w:rPr>
        <w:t>GMINA CIEPŁOWODY</w:t>
      </w:r>
    </w:p>
    <w:p w:rsidR="00C04245" w:rsidRPr="00D07A2E" w:rsidRDefault="00C04245" w:rsidP="006C780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07A2E">
        <w:rPr>
          <w:rFonts w:ascii="Times New Roman" w:hAnsi="Times New Roman" w:cs="Times New Roman"/>
          <w:b/>
          <w:sz w:val="18"/>
          <w:szCs w:val="18"/>
        </w:rPr>
        <w:t>UL. KOLEJOWA 3</w:t>
      </w:r>
    </w:p>
    <w:p w:rsidR="00C04245" w:rsidRPr="00D07A2E" w:rsidRDefault="00C04245" w:rsidP="006C780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07A2E">
        <w:rPr>
          <w:rFonts w:ascii="Times New Roman" w:hAnsi="Times New Roman" w:cs="Times New Roman"/>
          <w:b/>
          <w:sz w:val="18"/>
          <w:szCs w:val="18"/>
        </w:rPr>
        <w:t>57-211 CIEPŁOWODY</w:t>
      </w:r>
    </w:p>
    <w:p w:rsidR="002566D1" w:rsidRDefault="002566D1" w:rsidP="00712A86">
      <w:pPr>
        <w:pStyle w:val="Bezodstpw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51DAD" w:rsidRDefault="00351DAD" w:rsidP="00712A86">
      <w:pPr>
        <w:pStyle w:val="Bezodstpw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51DAD" w:rsidRPr="0037478C" w:rsidRDefault="00351DAD" w:rsidP="00351DAD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37478C">
        <w:rPr>
          <w:rFonts w:ascii="Times New Roman" w:eastAsia="Calibri" w:hAnsi="Times New Roman" w:cs="Times New Roman"/>
          <w:b/>
          <w:bCs/>
          <w:sz w:val="24"/>
        </w:rPr>
        <w:t>OŚWIADCZENIE</w:t>
      </w:r>
    </w:p>
    <w:p w:rsidR="00351DAD" w:rsidRPr="007822E2" w:rsidRDefault="00351DAD" w:rsidP="00351DAD">
      <w:pPr>
        <w:shd w:val="clear" w:color="auto" w:fill="E7E6E6"/>
        <w:tabs>
          <w:tab w:val="left" w:pos="310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822E2">
        <w:rPr>
          <w:rFonts w:ascii="Times New Roman" w:eastAsia="Calibri" w:hAnsi="Times New Roman" w:cs="Times New Roman"/>
          <w:b/>
          <w:bCs/>
        </w:rPr>
        <w:t>o przynależności lub braku przynależności do tej samej grupy kapitałowej w rozumieniu ustawy z dnia 16 lutego 2007 r. o ochronie konkurencji i konsumentów (Dz. U. z 2018 r. poz. 703)</w:t>
      </w:r>
    </w:p>
    <w:p w:rsidR="00351DAD" w:rsidRPr="0037478C" w:rsidRDefault="00351DAD" w:rsidP="00351DAD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51DAD" w:rsidRPr="00D541B1" w:rsidRDefault="00351DAD" w:rsidP="00351DAD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41B1">
        <w:rPr>
          <w:rFonts w:ascii="Times New Roman" w:eastAsia="Calibri" w:hAnsi="Times New Roman" w:cs="Times New Roman"/>
        </w:rPr>
        <w:t xml:space="preserve">Ja/My, niżej podpisani  </w:t>
      </w:r>
    </w:p>
    <w:p w:rsidR="00351DAD" w:rsidRPr="00D541B1" w:rsidRDefault="00351DAD" w:rsidP="00351DAD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D541B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351DAD" w:rsidRPr="00D541B1" w:rsidRDefault="00351DAD" w:rsidP="00351DAD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41B1">
        <w:rPr>
          <w:rFonts w:ascii="Times New Roman" w:eastAsia="Calibri" w:hAnsi="Times New Roman" w:cs="Times New Roman"/>
        </w:rPr>
        <w:t xml:space="preserve">działając w imieniu i na rzecz  (nazwa /firma/ i adres wykonawcy)  </w:t>
      </w:r>
    </w:p>
    <w:p w:rsidR="00351DAD" w:rsidRPr="00D541B1" w:rsidRDefault="00351DAD" w:rsidP="00351DAD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41B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351DAD" w:rsidRPr="00D541B1" w:rsidRDefault="00351DAD" w:rsidP="00351DAD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D541B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D541B1" w:rsidRDefault="00351DAD" w:rsidP="00D5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D541B1">
        <w:rPr>
          <w:rFonts w:ascii="Times New Roman" w:eastAsia="Calibri" w:hAnsi="Times New Roman" w:cs="Times New Roman"/>
        </w:rPr>
        <w:t xml:space="preserve">składając ofertę w postępowaniu prowadzonym przez Gminę </w:t>
      </w:r>
      <w:r w:rsidR="00D541B1" w:rsidRPr="00D541B1">
        <w:rPr>
          <w:rFonts w:ascii="Times New Roman" w:eastAsia="Calibri" w:hAnsi="Times New Roman" w:cs="Times New Roman"/>
        </w:rPr>
        <w:t>Ciepłowody</w:t>
      </w:r>
      <w:r w:rsidRPr="00D541B1">
        <w:rPr>
          <w:rFonts w:ascii="Times New Roman" w:eastAsia="Calibri" w:hAnsi="Times New Roman" w:cs="Times New Roman"/>
        </w:rPr>
        <w:t xml:space="preserve"> w trybie podstawowym bez negocjacji na zadanie pn.:</w:t>
      </w:r>
      <w:r w:rsidRPr="00D541B1">
        <w:rPr>
          <w:rFonts w:ascii="Times New Roman" w:hAnsi="Times New Roman" w:cs="Times New Roman"/>
          <w:b/>
          <w:sz w:val="18"/>
        </w:rPr>
        <w:t xml:space="preserve"> </w:t>
      </w:r>
    </w:p>
    <w:p w:rsidR="00D541B1" w:rsidRDefault="00D541B1" w:rsidP="00D5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F52BD5" w:rsidRPr="004B6506" w:rsidRDefault="00F52BD5" w:rsidP="00F52BD5">
      <w:pPr>
        <w:adjustRightInd w:val="0"/>
        <w:jc w:val="center"/>
        <w:rPr>
          <w:rFonts w:ascii="Times New Roman" w:hAnsi="Times New Roman" w:cs="Times New Roman"/>
          <w:b/>
          <w:bCs/>
          <w:sz w:val="18"/>
        </w:rPr>
      </w:pPr>
      <w:r w:rsidRPr="004B6506">
        <w:rPr>
          <w:rFonts w:ascii="Times New Roman" w:hAnsi="Times New Roman" w:cs="Times New Roman"/>
          <w:b/>
          <w:sz w:val="18"/>
        </w:rPr>
        <w:t>„BUDOWA SIECI KANALIZACJI SANITARNEJ W MIEJSCOWOŚCIACH STARY HENRYKÓW, TARGOWICA, JANÓWKA, JAKUBÓW Z TŁOCZNĄ SIECIĄ PRZESYŁOWĄ DO MIEJSCOWOŚCI DOBRZENICE”</w:t>
      </w:r>
    </w:p>
    <w:p w:rsidR="007822E2" w:rsidRDefault="007822E2" w:rsidP="0078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7822E2" w:rsidRPr="00B26BA4" w:rsidRDefault="007822E2" w:rsidP="00A82798">
      <w:pPr>
        <w:tabs>
          <w:tab w:val="left" w:pos="3105"/>
        </w:tabs>
        <w:spacing w:line="240" w:lineRule="auto"/>
        <w:rPr>
          <w:rFonts w:ascii="Times New Roman" w:eastAsia="Calibri" w:hAnsi="Times New Roman" w:cs="Times New Roman"/>
        </w:rPr>
      </w:pPr>
      <w:r w:rsidRPr="00B26BA4">
        <w:rPr>
          <w:rFonts w:ascii="Times New Roman" w:eastAsia="Calibri" w:hAnsi="Times New Roman" w:cs="Times New Roman"/>
        </w:rPr>
        <w:t xml:space="preserve">na podstawie Rozdziału XV.4 SWZ </w:t>
      </w:r>
    </w:p>
    <w:p w:rsidR="007822E2" w:rsidRPr="00B26BA4" w:rsidRDefault="007822E2" w:rsidP="00A82798">
      <w:pPr>
        <w:tabs>
          <w:tab w:val="left" w:pos="3105"/>
        </w:tabs>
        <w:spacing w:line="240" w:lineRule="auto"/>
        <w:rPr>
          <w:rFonts w:ascii="Times New Roman" w:eastAsia="Calibri" w:hAnsi="Times New Roman" w:cs="Times New Roman"/>
          <w:b/>
        </w:rPr>
      </w:pPr>
      <w:r w:rsidRPr="00B26BA4">
        <w:rPr>
          <w:rFonts w:ascii="Times New Roman" w:eastAsia="Calibri" w:hAnsi="Times New Roman" w:cs="Times New Roman"/>
          <w:b/>
        </w:rPr>
        <w:t>oświadczam(my), że:</w:t>
      </w:r>
    </w:p>
    <w:p w:rsidR="007822E2" w:rsidRPr="00B26BA4" w:rsidRDefault="007822E2" w:rsidP="00A82798">
      <w:pPr>
        <w:numPr>
          <w:ilvl w:val="0"/>
          <w:numId w:val="2"/>
        </w:numPr>
        <w:tabs>
          <w:tab w:val="left" w:pos="3105"/>
        </w:tabs>
        <w:spacing w:line="240" w:lineRule="auto"/>
        <w:rPr>
          <w:rFonts w:ascii="Times New Roman" w:eastAsia="Calibri" w:hAnsi="Times New Roman" w:cs="Times New Roman"/>
        </w:rPr>
      </w:pPr>
      <w:r w:rsidRPr="00B26BA4">
        <w:rPr>
          <w:rFonts w:ascii="Times New Roman" w:eastAsia="Calibri" w:hAnsi="Times New Roman" w:cs="Times New Roman"/>
          <w:b/>
        </w:rPr>
        <w:t xml:space="preserve"> należę(my) do tej samej grupy kapitałowej, o której mowa w rozdziale XV.4</w:t>
      </w:r>
      <w:r w:rsidR="00B26BA4" w:rsidRPr="00B26BA4">
        <w:rPr>
          <w:rFonts w:ascii="Times New Roman" w:eastAsia="Calibri" w:hAnsi="Times New Roman" w:cs="Times New Roman"/>
          <w:b/>
        </w:rPr>
        <w:t xml:space="preserve"> </w:t>
      </w:r>
      <w:r w:rsidRPr="00B26BA4">
        <w:rPr>
          <w:rFonts w:ascii="Times New Roman" w:eastAsia="Calibri" w:hAnsi="Times New Roman" w:cs="Times New Roman"/>
          <w:b/>
        </w:rPr>
        <w:t xml:space="preserve">SWZ, z innymi wykonawcami wymienionymi poniżej, którzy złożyli odrębne oferty </w:t>
      </w:r>
    </w:p>
    <w:p w:rsidR="007822E2" w:rsidRPr="00B26BA4" w:rsidRDefault="007822E2" w:rsidP="00A82798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</w:rPr>
      </w:pPr>
      <w:r w:rsidRPr="00B26BA4">
        <w:rPr>
          <w:rFonts w:ascii="Times New Roman" w:eastAsia="Calibri" w:hAnsi="Times New Roman" w:cs="Times New Roman"/>
          <w:b/>
        </w:rPr>
        <w:t xml:space="preserve">       (należy podać nazwy i adresy siedzib)</w:t>
      </w:r>
      <w:r w:rsidRPr="00B26BA4">
        <w:rPr>
          <w:rFonts w:ascii="Times New Roman" w:eastAsia="Calibri" w:hAnsi="Times New Roman" w:cs="Times New Roman"/>
        </w:rPr>
        <w:t>*/</w:t>
      </w:r>
    </w:p>
    <w:tbl>
      <w:tblPr>
        <w:tblpPr w:leftFromText="180" w:rightFromText="180" w:vertAnchor="text" w:horzAnchor="page" w:tblpX="2152" w:tblpY="2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3735"/>
        <w:gridCol w:w="4066"/>
      </w:tblGrid>
      <w:tr w:rsidR="007822E2" w:rsidRPr="0037478C" w:rsidTr="009A7293">
        <w:tc>
          <w:tcPr>
            <w:tcW w:w="684" w:type="dxa"/>
          </w:tcPr>
          <w:p w:rsidR="007822E2" w:rsidRPr="0037478C" w:rsidRDefault="007822E2" w:rsidP="009A7293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7478C">
              <w:rPr>
                <w:rFonts w:ascii="Times New Roman" w:eastAsia="Calibri" w:hAnsi="Times New Roman" w:cs="Times New Roman"/>
                <w:bCs/>
                <w:sz w:val="24"/>
              </w:rPr>
              <w:t>Lp.</w:t>
            </w:r>
          </w:p>
        </w:tc>
        <w:tc>
          <w:tcPr>
            <w:tcW w:w="3735" w:type="dxa"/>
          </w:tcPr>
          <w:p w:rsidR="007822E2" w:rsidRPr="0037478C" w:rsidRDefault="007822E2" w:rsidP="009A7293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7478C">
              <w:rPr>
                <w:rFonts w:ascii="Times New Roman" w:eastAsia="Calibri" w:hAnsi="Times New Roman" w:cs="Times New Roman"/>
                <w:bCs/>
                <w:sz w:val="24"/>
              </w:rPr>
              <w:t>Nazwa podmiotu</w:t>
            </w:r>
          </w:p>
        </w:tc>
        <w:tc>
          <w:tcPr>
            <w:tcW w:w="4066" w:type="dxa"/>
          </w:tcPr>
          <w:p w:rsidR="007822E2" w:rsidRPr="0037478C" w:rsidRDefault="007822E2" w:rsidP="009A7293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7478C">
              <w:rPr>
                <w:rFonts w:ascii="Times New Roman" w:eastAsia="Calibri" w:hAnsi="Times New Roman" w:cs="Times New Roman"/>
                <w:bCs/>
                <w:sz w:val="24"/>
              </w:rPr>
              <w:t>Adres podmiotu</w:t>
            </w:r>
          </w:p>
        </w:tc>
      </w:tr>
      <w:tr w:rsidR="007822E2" w:rsidRPr="0037478C" w:rsidTr="009A7293">
        <w:tc>
          <w:tcPr>
            <w:tcW w:w="684" w:type="dxa"/>
          </w:tcPr>
          <w:p w:rsidR="007822E2" w:rsidRPr="0037478C" w:rsidRDefault="007822E2" w:rsidP="009A7293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7478C"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</w:p>
        </w:tc>
        <w:tc>
          <w:tcPr>
            <w:tcW w:w="3735" w:type="dxa"/>
          </w:tcPr>
          <w:p w:rsidR="007822E2" w:rsidRPr="0037478C" w:rsidRDefault="007822E2" w:rsidP="009A7293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4066" w:type="dxa"/>
          </w:tcPr>
          <w:p w:rsidR="007822E2" w:rsidRPr="0037478C" w:rsidRDefault="007822E2" w:rsidP="009A7293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7822E2" w:rsidRPr="0037478C" w:rsidTr="009A7293">
        <w:tc>
          <w:tcPr>
            <w:tcW w:w="684" w:type="dxa"/>
          </w:tcPr>
          <w:p w:rsidR="007822E2" w:rsidRPr="0037478C" w:rsidRDefault="007822E2" w:rsidP="009A7293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37478C">
              <w:rPr>
                <w:rFonts w:ascii="Times New Roman" w:eastAsia="Calibri" w:hAnsi="Times New Roman" w:cs="Times New Roman"/>
                <w:bCs/>
                <w:sz w:val="24"/>
              </w:rPr>
              <w:t>2.</w:t>
            </w:r>
          </w:p>
        </w:tc>
        <w:tc>
          <w:tcPr>
            <w:tcW w:w="3735" w:type="dxa"/>
          </w:tcPr>
          <w:p w:rsidR="007822E2" w:rsidRPr="0037478C" w:rsidRDefault="007822E2" w:rsidP="009A7293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4066" w:type="dxa"/>
          </w:tcPr>
          <w:p w:rsidR="007822E2" w:rsidRPr="0037478C" w:rsidRDefault="007822E2" w:rsidP="009A7293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:rsidR="007822E2" w:rsidRPr="0037478C" w:rsidRDefault="007822E2" w:rsidP="007822E2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7822E2" w:rsidRPr="0037478C" w:rsidRDefault="007822E2" w:rsidP="007822E2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:rsidR="007822E2" w:rsidRPr="0037478C" w:rsidRDefault="007822E2" w:rsidP="007822E2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:rsidR="007822E2" w:rsidRPr="0037478C" w:rsidRDefault="007822E2" w:rsidP="007822E2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i/>
          <w:sz w:val="24"/>
        </w:rPr>
      </w:pPr>
    </w:p>
    <w:p w:rsidR="007822E2" w:rsidRDefault="007822E2" w:rsidP="00A82798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B26BA4">
        <w:rPr>
          <w:rFonts w:ascii="Times New Roman" w:eastAsia="Calibri" w:hAnsi="Times New Roman" w:cs="Times New Roman"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o udzielenie zamówienia.</w:t>
      </w:r>
    </w:p>
    <w:p w:rsidR="00A82798" w:rsidRPr="00A82798" w:rsidRDefault="00A82798" w:rsidP="00A82798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7822E2" w:rsidRPr="0037478C" w:rsidRDefault="007822E2" w:rsidP="007822E2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7478C">
        <w:rPr>
          <w:rFonts w:ascii="Times New Roman" w:eastAsia="Calibri" w:hAnsi="Times New Roman" w:cs="Times New Roman"/>
          <w:b/>
          <w:sz w:val="24"/>
        </w:rPr>
        <w:t xml:space="preserve">2. nie należę(my) do grupy kapitałowej, o której mowa w rozdziale </w:t>
      </w:r>
      <w:r w:rsidRPr="00FA02BC">
        <w:rPr>
          <w:rFonts w:ascii="Times New Roman" w:eastAsia="Calibri" w:hAnsi="Times New Roman" w:cs="Times New Roman"/>
          <w:b/>
          <w:sz w:val="24"/>
        </w:rPr>
        <w:t>XV.4</w:t>
      </w:r>
      <w:r w:rsidR="004E2DB3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7478C">
        <w:rPr>
          <w:rFonts w:ascii="Times New Roman" w:eastAsia="Calibri" w:hAnsi="Times New Roman" w:cs="Times New Roman"/>
          <w:b/>
          <w:sz w:val="24"/>
        </w:rPr>
        <w:t>SWZ z innymi wykonawcami</w:t>
      </w:r>
      <w:r w:rsidR="004E2DB3">
        <w:rPr>
          <w:rFonts w:ascii="Times New Roman" w:eastAsia="Calibri" w:hAnsi="Times New Roman" w:cs="Times New Roman"/>
          <w:b/>
          <w:sz w:val="24"/>
        </w:rPr>
        <w:t>, którzy złożyli odrębne oferty</w:t>
      </w:r>
      <w:r w:rsidRPr="0037478C">
        <w:rPr>
          <w:rFonts w:ascii="Times New Roman" w:eastAsia="Calibri" w:hAnsi="Times New Roman" w:cs="Times New Roman"/>
          <w:b/>
          <w:sz w:val="24"/>
        </w:rPr>
        <w:t>*.</w:t>
      </w:r>
    </w:p>
    <w:p w:rsidR="008D47A8" w:rsidRPr="0037478C" w:rsidRDefault="008D47A8" w:rsidP="007822E2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7822E2" w:rsidRPr="0037478C" w:rsidRDefault="007822E2" w:rsidP="007822E2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:rsidR="007822E2" w:rsidRPr="0037478C" w:rsidRDefault="007822E2" w:rsidP="007822E2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7822E2" w:rsidRPr="0037478C" w:rsidRDefault="007822E2" w:rsidP="007822E2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  <w:r w:rsidRPr="0037478C">
        <w:rPr>
          <w:rFonts w:ascii="Times New Roman" w:eastAsia="Calibri" w:hAnsi="Times New Roman" w:cs="Times New Roman"/>
          <w:sz w:val="24"/>
        </w:rPr>
        <w:t>*/należy wypełnić pkt. 1 lub pkt. 2</w:t>
      </w:r>
    </w:p>
    <w:p w:rsidR="00BD347A" w:rsidRPr="00BD347A" w:rsidRDefault="00BD347A" w:rsidP="00BD347A">
      <w:pPr>
        <w:spacing w:line="276" w:lineRule="auto"/>
        <w:rPr>
          <w:rFonts w:ascii="Times New Roman" w:eastAsia="Calibri" w:hAnsi="Times New Roman" w:cs="Times New Roman"/>
        </w:rPr>
      </w:pPr>
    </w:p>
    <w:sectPr w:rsidR="00BD347A" w:rsidRPr="00BD347A" w:rsidSect="00F52BD5">
      <w:headerReference w:type="default" r:id="rId8"/>
      <w:footerReference w:type="default" r:id="rId9"/>
      <w:pgSz w:w="11906" w:h="16838"/>
      <w:pgMar w:top="851" w:right="1133" w:bottom="568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BB" w:rsidRDefault="004104BB" w:rsidP="004D64A1">
      <w:pPr>
        <w:spacing w:after="0" w:line="240" w:lineRule="auto"/>
      </w:pPr>
      <w:r>
        <w:separator/>
      </w:r>
    </w:p>
  </w:endnote>
  <w:endnote w:type="continuationSeparator" w:id="1">
    <w:p w:rsidR="004104BB" w:rsidRDefault="004104BB" w:rsidP="004D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Stopka"/>
      <w:jc w:val="right"/>
    </w:pPr>
  </w:p>
  <w:p w:rsidR="00A6729F" w:rsidRDefault="00A6729F" w:rsidP="00AD35D0">
    <w:pPr>
      <w:pStyle w:val="Stopka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BB" w:rsidRDefault="004104BB" w:rsidP="004D64A1">
      <w:pPr>
        <w:spacing w:after="0" w:line="240" w:lineRule="auto"/>
      </w:pPr>
      <w:r>
        <w:separator/>
      </w:r>
    </w:p>
  </w:footnote>
  <w:footnote w:type="continuationSeparator" w:id="1">
    <w:p w:rsidR="004104BB" w:rsidRDefault="004104BB" w:rsidP="004D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Nagwek"/>
    </w:pPr>
    <w:r>
      <w:rPr>
        <w:noProof/>
      </w:rPr>
      <w:t xml:space="preserve">                                                                                       </w:t>
    </w:r>
    <w:r>
      <w:rPr>
        <w:noProof/>
      </w:rPr>
      <w:tab/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b w:val="0"/>
      </w:rPr>
    </w:lvl>
  </w:abstractNum>
  <w:abstractNum w:abstractNumId="1">
    <w:nsid w:val="00000002"/>
    <w:multiLevelType w:val="singleLevel"/>
    <w:tmpl w:val="3EAE117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4"/>
      </w:rPr>
    </w:lvl>
  </w:abstractNum>
  <w:abstractNum w:abstractNumId="2">
    <w:nsid w:val="00000003"/>
    <w:multiLevelType w:val="multilevel"/>
    <w:tmpl w:val="0ECC13B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E1DC326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2"/>
        <w:szCs w:val="24"/>
      </w:rPr>
    </w:lvl>
  </w:abstractNum>
  <w:abstractNum w:abstractNumId="4">
    <w:nsid w:val="00000007"/>
    <w:multiLevelType w:val="singleLevel"/>
    <w:tmpl w:val="2ADA551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5">
    <w:nsid w:val="00000008"/>
    <w:multiLevelType w:val="singleLevel"/>
    <w:tmpl w:val="F91686B0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Times New Roman" w:hint="default"/>
        <w:sz w:val="22"/>
        <w:szCs w:val="24"/>
      </w:rPr>
    </w:lvl>
  </w:abstractNum>
  <w:abstractNum w:abstractNumId="6">
    <w:nsid w:val="00000009"/>
    <w:multiLevelType w:val="singleLevel"/>
    <w:tmpl w:val="B4D2588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7">
    <w:nsid w:val="0000000A"/>
    <w:multiLevelType w:val="singleLevel"/>
    <w:tmpl w:val="EF3ED2D8"/>
    <w:name w:val="WW8Num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B"/>
    <w:multiLevelType w:val="singleLevel"/>
    <w:tmpl w:val="223CDAF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9">
    <w:nsid w:val="0000000C"/>
    <w:multiLevelType w:val="singleLevel"/>
    <w:tmpl w:val="95E6343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1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2">
    <w:nsid w:val="00000010"/>
    <w:multiLevelType w:val="singleLevel"/>
    <w:tmpl w:val="11122E7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1"/>
        <w:sz w:val="22"/>
        <w:szCs w:val="24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>
    <w:nsid w:val="00000013"/>
    <w:multiLevelType w:val="multilevel"/>
    <w:tmpl w:val="49189F8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6">
    <w:nsid w:val="00000015"/>
    <w:multiLevelType w:val="singleLevel"/>
    <w:tmpl w:val="380EDE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17">
    <w:nsid w:val="00000016"/>
    <w:multiLevelType w:val="singleLevel"/>
    <w:tmpl w:val="7576A7B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2"/>
        <w:szCs w:val="24"/>
      </w:rPr>
    </w:lvl>
  </w:abstractNum>
  <w:abstractNum w:abstractNumId="18">
    <w:nsid w:val="00000017"/>
    <w:multiLevelType w:val="singleLevel"/>
    <w:tmpl w:val="D51C2FE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color w:val="auto"/>
        <w:sz w:val="22"/>
        <w:szCs w:val="24"/>
      </w:rPr>
    </w:lvl>
  </w:abstractNum>
  <w:abstractNum w:abstractNumId="19">
    <w:nsid w:val="0000001A"/>
    <w:multiLevelType w:val="singleLevel"/>
    <w:tmpl w:val="80BE8BA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2"/>
        <w:szCs w:val="24"/>
      </w:rPr>
    </w:lvl>
  </w:abstractNum>
  <w:abstractNum w:abstractNumId="20">
    <w:nsid w:val="0000001B"/>
    <w:multiLevelType w:val="singleLevel"/>
    <w:tmpl w:val="44A6FCA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1">
    <w:nsid w:val="0000001D"/>
    <w:multiLevelType w:val="singleLevel"/>
    <w:tmpl w:val="FBC2DD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22">
    <w:nsid w:val="00000025"/>
    <w:multiLevelType w:val="singleLevel"/>
    <w:tmpl w:val="38847E7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2"/>
        <w:sz w:val="22"/>
        <w:szCs w:val="24"/>
      </w:rPr>
    </w:lvl>
  </w:abstractNum>
  <w:abstractNum w:abstractNumId="2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5">
    <w:nsid w:val="0000002A"/>
    <w:multiLevelType w:val="singleLevel"/>
    <w:tmpl w:val="C36EDA2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pacing w:val="1"/>
        <w:sz w:val="22"/>
        <w:szCs w:val="24"/>
      </w:rPr>
    </w:lvl>
  </w:abstractNum>
  <w:abstractNum w:abstractNumId="26">
    <w:nsid w:val="0000002B"/>
    <w:multiLevelType w:val="singleLevel"/>
    <w:tmpl w:val="9B823A30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2"/>
        <w:szCs w:val="22"/>
        <w:lang w:eastAsia="pl-PL" w:bidi="pl-PL"/>
      </w:rPr>
    </w:lvl>
  </w:abstractNum>
  <w:abstractNum w:abstractNumId="27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1567F"/>
    <w:multiLevelType w:val="hybridMultilevel"/>
    <w:tmpl w:val="37B8DC86"/>
    <w:name w:val="WW8Num72"/>
    <w:lvl w:ilvl="0" w:tplc="7CA8D39A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8"/>
  </w:num>
  <w:num w:numId="2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D64A1"/>
    <w:rsid w:val="00007991"/>
    <w:rsid w:val="00013A1D"/>
    <w:rsid w:val="000338CD"/>
    <w:rsid w:val="0004573B"/>
    <w:rsid w:val="00045F86"/>
    <w:rsid w:val="00046683"/>
    <w:rsid w:val="00046EF5"/>
    <w:rsid w:val="00071459"/>
    <w:rsid w:val="00073F39"/>
    <w:rsid w:val="00093884"/>
    <w:rsid w:val="00094293"/>
    <w:rsid w:val="00095675"/>
    <w:rsid w:val="000A1E93"/>
    <w:rsid w:val="000A3015"/>
    <w:rsid w:val="000B006F"/>
    <w:rsid w:val="000B027F"/>
    <w:rsid w:val="000B5DA9"/>
    <w:rsid w:val="000B73E5"/>
    <w:rsid w:val="000B7EA3"/>
    <w:rsid w:val="000C754A"/>
    <w:rsid w:val="000C7D7E"/>
    <w:rsid w:val="000D411F"/>
    <w:rsid w:val="000E18C8"/>
    <w:rsid w:val="000E7B99"/>
    <w:rsid w:val="000F0441"/>
    <w:rsid w:val="00102CAF"/>
    <w:rsid w:val="0010419E"/>
    <w:rsid w:val="001232D2"/>
    <w:rsid w:val="00140593"/>
    <w:rsid w:val="0014288A"/>
    <w:rsid w:val="00147A1A"/>
    <w:rsid w:val="00153687"/>
    <w:rsid w:val="0016470D"/>
    <w:rsid w:val="00171802"/>
    <w:rsid w:val="00177393"/>
    <w:rsid w:val="00177AC9"/>
    <w:rsid w:val="001803E7"/>
    <w:rsid w:val="0019019F"/>
    <w:rsid w:val="001A260F"/>
    <w:rsid w:val="001A371E"/>
    <w:rsid w:val="001B2A7E"/>
    <w:rsid w:val="001B2E78"/>
    <w:rsid w:val="001C16DB"/>
    <w:rsid w:val="001C7AD2"/>
    <w:rsid w:val="001D3B2F"/>
    <w:rsid w:val="001D4D23"/>
    <w:rsid w:val="001D7133"/>
    <w:rsid w:val="001D7DF3"/>
    <w:rsid w:val="001E1FF5"/>
    <w:rsid w:val="001E307D"/>
    <w:rsid w:val="001F7CCB"/>
    <w:rsid w:val="00206C08"/>
    <w:rsid w:val="00206EC2"/>
    <w:rsid w:val="00207A2A"/>
    <w:rsid w:val="0021467A"/>
    <w:rsid w:val="00214A9F"/>
    <w:rsid w:val="00226995"/>
    <w:rsid w:val="00226A72"/>
    <w:rsid w:val="00235A49"/>
    <w:rsid w:val="0023737B"/>
    <w:rsid w:val="00240A3C"/>
    <w:rsid w:val="00241DD8"/>
    <w:rsid w:val="002453A3"/>
    <w:rsid w:val="00252AB5"/>
    <w:rsid w:val="00252CC7"/>
    <w:rsid w:val="002566D1"/>
    <w:rsid w:val="0026170E"/>
    <w:rsid w:val="002743D0"/>
    <w:rsid w:val="00275D1E"/>
    <w:rsid w:val="002836CA"/>
    <w:rsid w:val="00284AE7"/>
    <w:rsid w:val="0028501B"/>
    <w:rsid w:val="00285269"/>
    <w:rsid w:val="00295DD2"/>
    <w:rsid w:val="002A287D"/>
    <w:rsid w:val="002A7F82"/>
    <w:rsid w:val="002B52F6"/>
    <w:rsid w:val="002C39A4"/>
    <w:rsid w:val="002C60F5"/>
    <w:rsid w:val="002C6252"/>
    <w:rsid w:val="002C68DC"/>
    <w:rsid w:val="002D18D9"/>
    <w:rsid w:val="002D538E"/>
    <w:rsid w:val="002F0F0C"/>
    <w:rsid w:val="002F2AA5"/>
    <w:rsid w:val="002F4365"/>
    <w:rsid w:val="002F722D"/>
    <w:rsid w:val="00317DC7"/>
    <w:rsid w:val="00342E18"/>
    <w:rsid w:val="00342FE6"/>
    <w:rsid w:val="00351DAD"/>
    <w:rsid w:val="00362A57"/>
    <w:rsid w:val="00365D14"/>
    <w:rsid w:val="00370877"/>
    <w:rsid w:val="003835C3"/>
    <w:rsid w:val="00393102"/>
    <w:rsid w:val="003A1C23"/>
    <w:rsid w:val="003A1D81"/>
    <w:rsid w:val="003C2AF2"/>
    <w:rsid w:val="003D6535"/>
    <w:rsid w:val="003D7261"/>
    <w:rsid w:val="003E069C"/>
    <w:rsid w:val="003E398C"/>
    <w:rsid w:val="003F0543"/>
    <w:rsid w:val="003F1E1C"/>
    <w:rsid w:val="0040047E"/>
    <w:rsid w:val="00400EAC"/>
    <w:rsid w:val="00401D76"/>
    <w:rsid w:val="00407E28"/>
    <w:rsid w:val="004104BB"/>
    <w:rsid w:val="004111B1"/>
    <w:rsid w:val="00416A1B"/>
    <w:rsid w:val="0042701E"/>
    <w:rsid w:val="004314C3"/>
    <w:rsid w:val="004444DE"/>
    <w:rsid w:val="00447DC0"/>
    <w:rsid w:val="0045547E"/>
    <w:rsid w:val="00462A82"/>
    <w:rsid w:val="00471AA7"/>
    <w:rsid w:val="00480A0A"/>
    <w:rsid w:val="00482D88"/>
    <w:rsid w:val="0049011A"/>
    <w:rsid w:val="0049126B"/>
    <w:rsid w:val="004967E6"/>
    <w:rsid w:val="004A03D8"/>
    <w:rsid w:val="004B11D8"/>
    <w:rsid w:val="004C7255"/>
    <w:rsid w:val="004D64A1"/>
    <w:rsid w:val="004D7D36"/>
    <w:rsid w:val="004E17B4"/>
    <w:rsid w:val="004E2DB3"/>
    <w:rsid w:val="004E75EC"/>
    <w:rsid w:val="004F0F82"/>
    <w:rsid w:val="004F4A44"/>
    <w:rsid w:val="005050EF"/>
    <w:rsid w:val="005211BD"/>
    <w:rsid w:val="00521A35"/>
    <w:rsid w:val="00522940"/>
    <w:rsid w:val="00543FC7"/>
    <w:rsid w:val="00546BF7"/>
    <w:rsid w:val="00560E54"/>
    <w:rsid w:val="00561BB5"/>
    <w:rsid w:val="00565E65"/>
    <w:rsid w:val="005702A2"/>
    <w:rsid w:val="00575FE8"/>
    <w:rsid w:val="005761A3"/>
    <w:rsid w:val="00577ECA"/>
    <w:rsid w:val="00597184"/>
    <w:rsid w:val="005D0C83"/>
    <w:rsid w:val="005D15AD"/>
    <w:rsid w:val="005E27D4"/>
    <w:rsid w:val="00603EFC"/>
    <w:rsid w:val="00604B84"/>
    <w:rsid w:val="00610139"/>
    <w:rsid w:val="00610187"/>
    <w:rsid w:val="006212E9"/>
    <w:rsid w:val="0062440C"/>
    <w:rsid w:val="00624F4B"/>
    <w:rsid w:val="006317DA"/>
    <w:rsid w:val="0064134F"/>
    <w:rsid w:val="006432E0"/>
    <w:rsid w:val="00643C48"/>
    <w:rsid w:val="00647AEF"/>
    <w:rsid w:val="00655A18"/>
    <w:rsid w:val="006655EE"/>
    <w:rsid w:val="006669E9"/>
    <w:rsid w:val="00666C3E"/>
    <w:rsid w:val="006713DB"/>
    <w:rsid w:val="006A155A"/>
    <w:rsid w:val="006B0FA3"/>
    <w:rsid w:val="006B324D"/>
    <w:rsid w:val="006C1F48"/>
    <w:rsid w:val="006C7807"/>
    <w:rsid w:val="006C7BBA"/>
    <w:rsid w:val="006E517F"/>
    <w:rsid w:val="006F036C"/>
    <w:rsid w:val="00712A86"/>
    <w:rsid w:val="0072583F"/>
    <w:rsid w:val="007275CF"/>
    <w:rsid w:val="00736436"/>
    <w:rsid w:val="00754EA4"/>
    <w:rsid w:val="00756977"/>
    <w:rsid w:val="007658E1"/>
    <w:rsid w:val="0076682D"/>
    <w:rsid w:val="00777F16"/>
    <w:rsid w:val="007822E2"/>
    <w:rsid w:val="00783837"/>
    <w:rsid w:val="00784FEC"/>
    <w:rsid w:val="00790DB2"/>
    <w:rsid w:val="00795FF0"/>
    <w:rsid w:val="007A0419"/>
    <w:rsid w:val="007A3ACB"/>
    <w:rsid w:val="007B0B12"/>
    <w:rsid w:val="007B10B6"/>
    <w:rsid w:val="007B474B"/>
    <w:rsid w:val="007B4BF9"/>
    <w:rsid w:val="007B66ED"/>
    <w:rsid w:val="007D61BE"/>
    <w:rsid w:val="007E2172"/>
    <w:rsid w:val="007E53EE"/>
    <w:rsid w:val="007E5910"/>
    <w:rsid w:val="00801F26"/>
    <w:rsid w:val="008138EF"/>
    <w:rsid w:val="008303BE"/>
    <w:rsid w:val="008325D7"/>
    <w:rsid w:val="00844D1D"/>
    <w:rsid w:val="00845CBF"/>
    <w:rsid w:val="00863C78"/>
    <w:rsid w:val="00867E0D"/>
    <w:rsid w:val="00870464"/>
    <w:rsid w:val="00875102"/>
    <w:rsid w:val="00891A58"/>
    <w:rsid w:val="0089606A"/>
    <w:rsid w:val="008A572A"/>
    <w:rsid w:val="008D1648"/>
    <w:rsid w:val="008D47A8"/>
    <w:rsid w:val="008D6E71"/>
    <w:rsid w:val="008D6FB6"/>
    <w:rsid w:val="008E210A"/>
    <w:rsid w:val="008E4A8B"/>
    <w:rsid w:val="008E537D"/>
    <w:rsid w:val="008E61D0"/>
    <w:rsid w:val="008F0E0A"/>
    <w:rsid w:val="008F49CD"/>
    <w:rsid w:val="008F56B9"/>
    <w:rsid w:val="009035EA"/>
    <w:rsid w:val="00905414"/>
    <w:rsid w:val="00905F11"/>
    <w:rsid w:val="009072AB"/>
    <w:rsid w:val="009074D4"/>
    <w:rsid w:val="00913CD9"/>
    <w:rsid w:val="00914A65"/>
    <w:rsid w:val="00917235"/>
    <w:rsid w:val="0093330F"/>
    <w:rsid w:val="00934A59"/>
    <w:rsid w:val="00937AD1"/>
    <w:rsid w:val="009411D5"/>
    <w:rsid w:val="00957049"/>
    <w:rsid w:val="00971754"/>
    <w:rsid w:val="0098369F"/>
    <w:rsid w:val="00993F6D"/>
    <w:rsid w:val="0099416B"/>
    <w:rsid w:val="0099671F"/>
    <w:rsid w:val="009A1C04"/>
    <w:rsid w:val="009B3D7C"/>
    <w:rsid w:val="009B7774"/>
    <w:rsid w:val="009D39E9"/>
    <w:rsid w:val="009D72AB"/>
    <w:rsid w:val="009E12CE"/>
    <w:rsid w:val="009F7733"/>
    <w:rsid w:val="00A007C5"/>
    <w:rsid w:val="00A071A5"/>
    <w:rsid w:val="00A20BEF"/>
    <w:rsid w:val="00A27FAE"/>
    <w:rsid w:val="00A32822"/>
    <w:rsid w:val="00A33663"/>
    <w:rsid w:val="00A37E8E"/>
    <w:rsid w:val="00A5556A"/>
    <w:rsid w:val="00A62F73"/>
    <w:rsid w:val="00A64E9A"/>
    <w:rsid w:val="00A6729F"/>
    <w:rsid w:val="00A70EAF"/>
    <w:rsid w:val="00A770FB"/>
    <w:rsid w:val="00A82798"/>
    <w:rsid w:val="00A87760"/>
    <w:rsid w:val="00AA6984"/>
    <w:rsid w:val="00AB58E4"/>
    <w:rsid w:val="00AC334C"/>
    <w:rsid w:val="00AD15BF"/>
    <w:rsid w:val="00AD35D0"/>
    <w:rsid w:val="00AE36BE"/>
    <w:rsid w:val="00AF4290"/>
    <w:rsid w:val="00B00FB8"/>
    <w:rsid w:val="00B078B7"/>
    <w:rsid w:val="00B11CFD"/>
    <w:rsid w:val="00B1248A"/>
    <w:rsid w:val="00B163EA"/>
    <w:rsid w:val="00B259EF"/>
    <w:rsid w:val="00B26BA4"/>
    <w:rsid w:val="00B30AEC"/>
    <w:rsid w:val="00B81226"/>
    <w:rsid w:val="00B87412"/>
    <w:rsid w:val="00BA30F3"/>
    <w:rsid w:val="00BA3819"/>
    <w:rsid w:val="00BA58FE"/>
    <w:rsid w:val="00BB1A86"/>
    <w:rsid w:val="00BC2800"/>
    <w:rsid w:val="00BC31C6"/>
    <w:rsid w:val="00BD347A"/>
    <w:rsid w:val="00BE05A4"/>
    <w:rsid w:val="00BE14C4"/>
    <w:rsid w:val="00BE26D4"/>
    <w:rsid w:val="00BF6F30"/>
    <w:rsid w:val="00C02518"/>
    <w:rsid w:val="00C04245"/>
    <w:rsid w:val="00C04A5F"/>
    <w:rsid w:val="00C06024"/>
    <w:rsid w:val="00C07FCA"/>
    <w:rsid w:val="00C2605D"/>
    <w:rsid w:val="00C306D6"/>
    <w:rsid w:val="00C32031"/>
    <w:rsid w:val="00C33BAA"/>
    <w:rsid w:val="00C40666"/>
    <w:rsid w:val="00C42858"/>
    <w:rsid w:val="00C443C2"/>
    <w:rsid w:val="00C45564"/>
    <w:rsid w:val="00C47BC0"/>
    <w:rsid w:val="00C70311"/>
    <w:rsid w:val="00C740D5"/>
    <w:rsid w:val="00C80D2D"/>
    <w:rsid w:val="00C815EE"/>
    <w:rsid w:val="00C817A6"/>
    <w:rsid w:val="00C82A6D"/>
    <w:rsid w:val="00C83FFF"/>
    <w:rsid w:val="00C9299F"/>
    <w:rsid w:val="00CA7E30"/>
    <w:rsid w:val="00CB25A7"/>
    <w:rsid w:val="00CC6FF2"/>
    <w:rsid w:val="00CF2E86"/>
    <w:rsid w:val="00CF60E1"/>
    <w:rsid w:val="00D028F8"/>
    <w:rsid w:val="00D05AE8"/>
    <w:rsid w:val="00D06277"/>
    <w:rsid w:val="00D069D6"/>
    <w:rsid w:val="00D07A2E"/>
    <w:rsid w:val="00D15112"/>
    <w:rsid w:val="00D26B38"/>
    <w:rsid w:val="00D37490"/>
    <w:rsid w:val="00D541B1"/>
    <w:rsid w:val="00D54933"/>
    <w:rsid w:val="00D55EE0"/>
    <w:rsid w:val="00D62319"/>
    <w:rsid w:val="00D64664"/>
    <w:rsid w:val="00D65389"/>
    <w:rsid w:val="00D67EFC"/>
    <w:rsid w:val="00D731EE"/>
    <w:rsid w:val="00D76A9B"/>
    <w:rsid w:val="00D8258A"/>
    <w:rsid w:val="00D82E92"/>
    <w:rsid w:val="00D83068"/>
    <w:rsid w:val="00D8411A"/>
    <w:rsid w:val="00D87B4D"/>
    <w:rsid w:val="00D930C9"/>
    <w:rsid w:val="00D9457D"/>
    <w:rsid w:val="00DB217D"/>
    <w:rsid w:val="00DB2248"/>
    <w:rsid w:val="00DD4F98"/>
    <w:rsid w:val="00DE5A66"/>
    <w:rsid w:val="00DE5CB1"/>
    <w:rsid w:val="00DE6254"/>
    <w:rsid w:val="00DE78AF"/>
    <w:rsid w:val="00E05BD5"/>
    <w:rsid w:val="00E109DB"/>
    <w:rsid w:val="00E173E4"/>
    <w:rsid w:val="00E25900"/>
    <w:rsid w:val="00E340D8"/>
    <w:rsid w:val="00E47183"/>
    <w:rsid w:val="00E47885"/>
    <w:rsid w:val="00E53ABC"/>
    <w:rsid w:val="00E72926"/>
    <w:rsid w:val="00E86F30"/>
    <w:rsid w:val="00E904DA"/>
    <w:rsid w:val="00E92EFB"/>
    <w:rsid w:val="00E950CB"/>
    <w:rsid w:val="00EA354E"/>
    <w:rsid w:val="00EA52EB"/>
    <w:rsid w:val="00EA6596"/>
    <w:rsid w:val="00EB030D"/>
    <w:rsid w:val="00EB2A7D"/>
    <w:rsid w:val="00EC3EC2"/>
    <w:rsid w:val="00EC4C34"/>
    <w:rsid w:val="00EC743A"/>
    <w:rsid w:val="00ED287C"/>
    <w:rsid w:val="00ED7F62"/>
    <w:rsid w:val="00EF6793"/>
    <w:rsid w:val="00EF7882"/>
    <w:rsid w:val="00EF7D7A"/>
    <w:rsid w:val="00F02AF0"/>
    <w:rsid w:val="00F0517F"/>
    <w:rsid w:val="00F10A99"/>
    <w:rsid w:val="00F17874"/>
    <w:rsid w:val="00F208FC"/>
    <w:rsid w:val="00F2129B"/>
    <w:rsid w:val="00F31183"/>
    <w:rsid w:val="00F423C4"/>
    <w:rsid w:val="00F52BD5"/>
    <w:rsid w:val="00F65526"/>
    <w:rsid w:val="00F7137D"/>
    <w:rsid w:val="00F72068"/>
    <w:rsid w:val="00F8052A"/>
    <w:rsid w:val="00F87296"/>
    <w:rsid w:val="00F8769E"/>
    <w:rsid w:val="00F9125E"/>
    <w:rsid w:val="00F9570F"/>
    <w:rsid w:val="00FB10A8"/>
    <w:rsid w:val="00FB4374"/>
    <w:rsid w:val="00FB61D5"/>
    <w:rsid w:val="00FB7294"/>
    <w:rsid w:val="00FC7F6C"/>
    <w:rsid w:val="00FD611A"/>
    <w:rsid w:val="00FD6FBA"/>
    <w:rsid w:val="00FF3ABA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C60F5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2C60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4A1"/>
  </w:style>
  <w:style w:type="paragraph" w:styleId="Stopka">
    <w:name w:val="footer"/>
    <w:basedOn w:val="Normalny"/>
    <w:link w:val="Stopka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4A1"/>
  </w:style>
  <w:style w:type="paragraph" w:styleId="Tytu">
    <w:name w:val="Title"/>
    <w:basedOn w:val="Normalny"/>
    <w:next w:val="Normalny"/>
    <w:link w:val="TytuZnak"/>
    <w:uiPriority w:val="10"/>
    <w:qFormat/>
    <w:rsid w:val="00905F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5F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ZALACZNIK-Wyliczenie2-x">
    <w:name w:val="ZALACZNIK_-Wyliczenie 2 - (x)"/>
    <w:rsid w:val="00905F11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Domynie">
    <w:name w:val="Domy徑nie"/>
    <w:rsid w:val="008325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3BE"/>
    <w:rPr>
      <w:vertAlign w:val="superscript"/>
    </w:rPr>
  </w:style>
  <w:style w:type="paragraph" w:styleId="NormalnyWeb">
    <w:name w:val="Normal (Web)"/>
    <w:basedOn w:val="Normalny"/>
    <w:rsid w:val="00F4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371E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F05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6076-B6C2-4B4F-832F-56AD3FE3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36</cp:revision>
  <cp:lastPrinted>2020-10-06T09:16:00Z</cp:lastPrinted>
  <dcterms:created xsi:type="dcterms:W3CDTF">2020-10-06T09:07:00Z</dcterms:created>
  <dcterms:modified xsi:type="dcterms:W3CDTF">2022-04-07T09:09:00Z</dcterms:modified>
</cp:coreProperties>
</file>